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60" w:rsidRDefault="00845760" w:rsidP="00FF54B5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364605" cy="8993812"/>
            <wp:effectExtent l="19050" t="0" r="0" b="0"/>
            <wp:docPr id="1" name="Рисунок 1" descr="C:\Users\User\Pictures\На сайт документы\Михейкин\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На сайт документы\Михейкин\2222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899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B5" w:rsidRDefault="00FF54B5" w:rsidP="00FF54B5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FF54B5" w:rsidRPr="00EB6E64" w:rsidRDefault="00D42EED" w:rsidP="00FF54B5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r w:rsidRPr="00EB6E64">
        <w:rPr>
          <w:rFonts w:ascii="Times New Roman" w:hAnsi="Times New Roman" w:cs="Times New Roman"/>
          <w:sz w:val="28"/>
          <w:szCs w:val="28"/>
        </w:rPr>
        <w:fldChar w:fldCharType="begin"/>
      </w:r>
      <w:r w:rsidR="00FF54B5" w:rsidRPr="00EB6E64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EB6E6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F54B5" w:rsidRPr="00EB6E64" w:rsidRDefault="00D42EED" w:rsidP="00B1371E">
      <w:pPr>
        <w:pStyle w:val="24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14" w:history="1">
        <w:r w:rsidR="00B1371E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>1</w:t>
        </w:r>
        <w:r w:rsidR="009B2A52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>.</w:t>
        </w:r>
        <w:r w:rsidR="00FF54B5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Целевой раздел</w:t>
        </w:r>
        <w:r w:rsidR="00FF54B5" w:rsidRPr="00EB6E64">
          <w:rPr>
            <w:noProof/>
            <w:webHidden/>
          </w:rPr>
          <w:tab/>
        </w:r>
        <w:r w:rsidR="00F10997" w:rsidRPr="00EB6E64">
          <w:rPr>
            <w:noProof/>
            <w:webHidden/>
            <w:sz w:val="32"/>
          </w:rPr>
          <w:t>2</w:t>
        </w:r>
      </w:hyperlink>
    </w:p>
    <w:p w:rsidR="00FF54B5" w:rsidRPr="00EB6E64" w:rsidRDefault="00D42EED" w:rsidP="00FF54B5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5" w:history="1">
        <w:r w:rsidR="00B1371E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>1</w:t>
        </w:r>
        <w:r w:rsidR="009B2A52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>.1</w:t>
        </w:r>
        <w:r w:rsidR="00FF54B5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>. Пояснительная записка</w:t>
        </w:r>
        <w:r w:rsidR="00FF54B5" w:rsidRPr="00EB6E64">
          <w:rPr>
            <w:noProof/>
            <w:webHidden/>
            <w:sz w:val="28"/>
            <w:szCs w:val="28"/>
          </w:rPr>
          <w:tab/>
        </w:r>
        <w:r w:rsidR="00F10997" w:rsidRPr="00EB6E64">
          <w:rPr>
            <w:noProof/>
            <w:webHidden/>
            <w:sz w:val="28"/>
            <w:szCs w:val="28"/>
          </w:rPr>
          <w:t>2</w:t>
        </w:r>
      </w:hyperlink>
    </w:p>
    <w:p w:rsidR="00FF54B5" w:rsidRPr="00EB6E64" w:rsidRDefault="00D42EED" w:rsidP="00EB6E64">
      <w:pPr>
        <w:pStyle w:val="31"/>
        <w:tabs>
          <w:tab w:val="clear" w:pos="9628"/>
          <w:tab w:val="right" w:leader="dot" w:pos="9781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6" w:history="1">
        <w:r w:rsidR="00B1371E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1.1.</w:t>
        </w:r>
        <w:r w:rsidR="00FF54B5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 Планируемые результаты освоения обучающимися  с задержкой психического развития адаптированной основной общеобразовательной программы начального общего образования</w:t>
        </w:r>
        <w:r w:rsidR="00EB6E64" w:rsidRPr="00EB6E64">
          <w:rPr>
            <w:noProof/>
            <w:webHidden/>
            <w:sz w:val="28"/>
            <w:szCs w:val="28"/>
          </w:rPr>
          <w:t xml:space="preserve"> </w:t>
        </w:r>
        <w:r w:rsidR="00EB6E64">
          <w:rPr>
            <w:noProof/>
            <w:webHidden/>
            <w:sz w:val="28"/>
            <w:szCs w:val="28"/>
          </w:rPr>
          <w:t xml:space="preserve">                                                      </w:t>
        </w:r>
        <w:r w:rsidRPr="00EB6E64">
          <w:rPr>
            <w:noProof/>
            <w:webHidden/>
            <w:sz w:val="28"/>
            <w:szCs w:val="28"/>
          </w:rPr>
          <w:fldChar w:fldCharType="begin"/>
        </w:r>
        <w:r w:rsidR="00FF54B5" w:rsidRPr="00EB6E64">
          <w:rPr>
            <w:noProof/>
            <w:webHidden/>
            <w:sz w:val="28"/>
            <w:szCs w:val="28"/>
          </w:rPr>
          <w:instrText xml:space="preserve"> PAGEREF _Toc415833116 \h </w:instrText>
        </w:r>
        <w:r w:rsidRPr="00EB6E64">
          <w:rPr>
            <w:noProof/>
            <w:webHidden/>
            <w:sz w:val="28"/>
            <w:szCs w:val="28"/>
          </w:rPr>
        </w:r>
        <w:r w:rsidRPr="00EB6E64">
          <w:rPr>
            <w:noProof/>
            <w:webHidden/>
            <w:sz w:val="28"/>
            <w:szCs w:val="28"/>
          </w:rPr>
          <w:fldChar w:fldCharType="separate"/>
        </w:r>
        <w:r w:rsidR="00836D68" w:rsidRPr="00EB6E64">
          <w:rPr>
            <w:noProof/>
            <w:webHidden/>
            <w:sz w:val="28"/>
            <w:szCs w:val="28"/>
          </w:rPr>
          <w:t>11</w:t>
        </w:r>
        <w:r w:rsidRPr="00EB6E64">
          <w:rPr>
            <w:noProof/>
            <w:webHidden/>
            <w:sz w:val="28"/>
            <w:szCs w:val="28"/>
          </w:rPr>
          <w:fldChar w:fldCharType="end"/>
        </w:r>
      </w:hyperlink>
      <w:r w:rsidR="00EB6E64">
        <w:t xml:space="preserve"> </w:t>
      </w:r>
    </w:p>
    <w:p w:rsidR="00FF54B5" w:rsidRPr="00EB6E64" w:rsidRDefault="00D42EED" w:rsidP="00FF54B5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7" w:history="1">
        <w:r w:rsidR="00B1371E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1.1</w:t>
        </w:r>
        <w:r w:rsidR="00FF54B5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>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FA2C0A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                                                               </w:t>
        </w:r>
        <w:r w:rsid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           </w:t>
        </w:r>
        <w:r w:rsidR="00FA2C0A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             </w:t>
        </w:r>
        <w:r w:rsidR="00FA2C0A" w:rsidRPr="00EB6E64">
          <w:rPr>
            <w:noProof/>
            <w:webHidden/>
            <w:sz w:val="28"/>
            <w:szCs w:val="28"/>
          </w:rPr>
          <w:t>15</w:t>
        </w:r>
      </w:hyperlink>
    </w:p>
    <w:p w:rsidR="00FF54B5" w:rsidRPr="00EB6E64" w:rsidRDefault="00D42EED" w:rsidP="00B1371E">
      <w:pPr>
        <w:pStyle w:val="24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18" w:history="1">
        <w:r w:rsidR="00FF54B5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 Содержательный раздел</w:t>
        </w:r>
        <w:r w:rsidR="00FF54B5" w:rsidRPr="00EB6E64">
          <w:rPr>
            <w:noProof/>
            <w:webHidden/>
          </w:rPr>
          <w:tab/>
        </w:r>
        <w:r w:rsidR="00C44CB8" w:rsidRPr="00EB6E64">
          <w:rPr>
            <w:noProof/>
            <w:webHidden/>
            <w:sz w:val="24"/>
          </w:rPr>
          <w:t>2</w:t>
        </w:r>
        <w:r w:rsidR="002B17A0" w:rsidRPr="00EB6E64">
          <w:rPr>
            <w:noProof/>
            <w:webHidden/>
            <w:sz w:val="24"/>
          </w:rPr>
          <w:t>0</w:t>
        </w:r>
      </w:hyperlink>
    </w:p>
    <w:p w:rsidR="00FF54B5" w:rsidRPr="00EB6E64" w:rsidRDefault="00D42EED" w:rsidP="00FF54B5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9" w:history="1">
        <w:r w:rsidR="000679B3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</w:t>
        </w:r>
        <w:r w:rsidR="00FF54B5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 Направление и содержание программы коррекционной работы</w:t>
        </w:r>
        <w:r w:rsidR="00FF54B5" w:rsidRPr="00EB6E64">
          <w:rPr>
            <w:noProof/>
            <w:webHidden/>
            <w:sz w:val="28"/>
            <w:szCs w:val="28"/>
          </w:rPr>
          <w:tab/>
        </w:r>
        <w:r w:rsidRPr="00EB6E64">
          <w:rPr>
            <w:noProof/>
            <w:webHidden/>
            <w:sz w:val="28"/>
            <w:szCs w:val="28"/>
          </w:rPr>
          <w:fldChar w:fldCharType="begin"/>
        </w:r>
        <w:r w:rsidR="00FF54B5" w:rsidRPr="00EB6E64">
          <w:rPr>
            <w:noProof/>
            <w:webHidden/>
            <w:sz w:val="28"/>
            <w:szCs w:val="28"/>
          </w:rPr>
          <w:instrText xml:space="preserve"> PAGEREF _Toc415833119 \h </w:instrText>
        </w:r>
        <w:r w:rsidRPr="00EB6E64">
          <w:rPr>
            <w:noProof/>
            <w:webHidden/>
            <w:sz w:val="28"/>
            <w:szCs w:val="28"/>
          </w:rPr>
        </w:r>
        <w:r w:rsidRPr="00EB6E64">
          <w:rPr>
            <w:noProof/>
            <w:webHidden/>
            <w:sz w:val="28"/>
            <w:szCs w:val="28"/>
          </w:rPr>
          <w:fldChar w:fldCharType="separate"/>
        </w:r>
        <w:r w:rsidR="00836D68" w:rsidRPr="00EB6E64">
          <w:rPr>
            <w:noProof/>
            <w:webHidden/>
            <w:sz w:val="28"/>
            <w:szCs w:val="28"/>
          </w:rPr>
          <w:t>21</w:t>
        </w:r>
        <w:r w:rsidRPr="00EB6E64">
          <w:rPr>
            <w:noProof/>
            <w:webHidden/>
            <w:sz w:val="28"/>
            <w:szCs w:val="28"/>
          </w:rPr>
          <w:fldChar w:fldCharType="end"/>
        </w:r>
      </w:hyperlink>
    </w:p>
    <w:p w:rsidR="00FF54B5" w:rsidRPr="00EB6E64" w:rsidRDefault="00D42EED" w:rsidP="00B1371E">
      <w:pPr>
        <w:pStyle w:val="24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20" w:history="1">
        <w:r w:rsidR="00FF54B5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 Организационный раздел</w:t>
        </w:r>
        <w:r w:rsidR="00FF54B5" w:rsidRPr="00EB6E64">
          <w:rPr>
            <w:noProof/>
            <w:webHidden/>
          </w:rPr>
          <w:tab/>
        </w:r>
        <w:r w:rsidR="0040507B" w:rsidRPr="00EB6E64">
          <w:rPr>
            <w:noProof/>
            <w:webHidden/>
          </w:rPr>
          <w:t>26</w:t>
        </w:r>
      </w:hyperlink>
    </w:p>
    <w:p w:rsidR="00FF54B5" w:rsidRPr="00EB6E64" w:rsidRDefault="00D42EED" w:rsidP="00FF54B5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1" w:history="1">
        <w:r w:rsidR="00FF54B5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3.1. Учебный план</w:t>
        </w:r>
        <w:r w:rsidR="00FF54B5" w:rsidRPr="00EB6E64">
          <w:rPr>
            <w:noProof/>
            <w:webHidden/>
            <w:sz w:val="28"/>
            <w:szCs w:val="28"/>
          </w:rPr>
          <w:tab/>
        </w:r>
        <w:r w:rsidR="0040507B" w:rsidRPr="00EB6E64">
          <w:rPr>
            <w:noProof/>
            <w:webHidden/>
            <w:sz w:val="28"/>
            <w:szCs w:val="28"/>
          </w:rPr>
          <w:t>26</w:t>
        </w:r>
      </w:hyperlink>
    </w:p>
    <w:p w:rsidR="00FF54B5" w:rsidRPr="00EB6E64" w:rsidRDefault="00D42EED" w:rsidP="00FF54B5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2" w:history="1">
        <w:r w:rsidR="00FF54B5" w:rsidRPr="00EB6E64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</w:r>
        <w:r w:rsidR="00FF54B5" w:rsidRPr="00EB6E64">
          <w:rPr>
            <w:noProof/>
            <w:webHidden/>
            <w:sz w:val="28"/>
            <w:szCs w:val="28"/>
          </w:rPr>
          <w:tab/>
        </w:r>
        <w:r w:rsidR="0040507B" w:rsidRPr="00EB6E64">
          <w:rPr>
            <w:noProof/>
            <w:webHidden/>
            <w:sz w:val="28"/>
            <w:szCs w:val="28"/>
          </w:rPr>
          <w:t>26</w:t>
        </w:r>
      </w:hyperlink>
    </w:p>
    <w:p w:rsidR="00FF54B5" w:rsidRPr="00EB6E64" w:rsidRDefault="00D42EED" w:rsidP="00FF54B5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6E64">
        <w:rPr>
          <w:rFonts w:ascii="Times New Roman" w:hAnsi="Times New Roman" w:cs="Times New Roman"/>
          <w:sz w:val="28"/>
          <w:szCs w:val="28"/>
        </w:rPr>
        <w:fldChar w:fldCharType="end"/>
      </w:r>
    </w:p>
    <w:p w:rsidR="00FF54B5" w:rsidRDefault="00FF54B5" w:rsidP="00FF54B5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54B5" w:rsidRDefault="00FF54B5" w:rsidP="00FF54B5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54B5" w:rsidRDefault="00FF54B5" w:rsidP="00FF54B5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54B5" w:rsidRDefault="00FF54B5" w:rsidP="00FF54B5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323C" w:rsidRDefault="00FB323C" w:rsidP="00FB323C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15833112"/>
    </w:p>
    <w:p w:rsidR="00B1371E" w:rsidRDefault="00B1371E" w:rsidP="00FF54B5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415833114"/>
      <w:bookmarkEnd w:id="0"/>
    </w:p>
    <w:p w:rsidR="00B1371E" w:rsidRDefault="00B1371E" w:rsidP="00FF54B5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371E" w:rsidRDefault="00B1371E" w:rsidP="00FF54B5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54B5" w:rsidRPr="00EC2DC3" w:rsidRDefault="00B11572" w:rsidP="00FF54B5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F54B5" w:rsidRPr="00EC2DC3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FF54B5"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1"/>
    </w:p>
    <w:p w:rsidR="00FF54B5" w:rsidRPr="00B65CBF" w:rsidRDefault="00B1371E" w:rsidP="00FF54B5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_Toc415833115"/>
      <w:r>
        <w:rPr>
          <w:rFonts w:ascii="Times New Roman" w:hAnsi="Times New Roman" w:cs="Times New Roman"/>
          <w:b/>
          <w:sz w:val="28"/>
          <w:szCs w:val="28"/>
        </w:rPr>
        <w:t>1.1.2</w:t>
      </w:r>
      <w:r w:rsidR="00FF54B5" w:rsidRPr="00B65CBF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  <w:bookmarkEnd w:id="2"/>
    </w:p>
    <w:p w:rsidR="00FF54B5" w:rsidRDefault="00FF54B5" w:rsidP="00FF54B5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>Цель реализации</w:t>
      </w:r>
      <w:r w:rsidR="00913537" w:rsidRPr="00913537">
        <w:rPr>
          <w:rFonts w:ascii="Times New Roman" w:hAnsi="Times New Roman"/>
          <w:b/>
          <w:sz w:val="28"/>
          <w:szCs w:val="28"/>
        </w:rPr>
        <w:t xml:space="preserve"> </w:t>
      </w:r>
      <w:r w:rsidR="00913537">
        <w:rPr>
          <w:rFonts w:ascii="Times New Roman" w:hAnsi="Times New Roman"/>
          <w:b/>
          <w:sz w:val="28"/>
          <w:szCs w:val="28"/>
        </w:rPr>
        <w:t xml:space="preserve">в </w:t>
      </w:r>
      <w:r w:rsidR="00913537" w:rsidRPr="00913537">
        <w:rPr>
          <w:rStyle w:val="afd"/>
          <w:b/>
        </w:rPr>
        <w:t>МБОУ «Школа №11»</w:t>
      </w:r>
      <w:r w:rsidR="00913537">
        <w:rPr>
          <w:rStyle w:val="afd"/>
        </w:rPr>
        <w:t xml:space="preserve"> </w:t>
      </w:r>
      <w:r w:rsidRPr="00960A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FF54B5" w:rsidRDefault="00FF54B5" w:rsidP="00FF54B5">
      <w:pPr>
        <w:pStyle w:val="14TexstOSNOVA1012"/>
        <w:spacing w:line="360" w:lineRule="auto"/>
        <w:ind w:firstLine="709"/>
        <w:rPr>
          <w:rFonts w:ascii="Times New Roman" w:hAnsi="Times New Roman" w:cs="Times New Roman"/>
          <w:iCs/>
          <w:kern w:val="1"/>
          <w:sz w:val="28"/>
          <w:szCs w:val="28"/>
        </w:rPr>
      </w:pPr>
      <w:proofErr w:type="gramStart"/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913537">
        <w:rPr>
          <w:rFonts w:ascii="Times New Roman" w:hAnsi="Times New Roman"/>
          <w:b/>
          <w:sz w:val="28"/>
          <w:szCs w:val="28"/>
        </w:rPr>
        <w:t xml:space="preserve">в </w:t>
      </w:r>
      <w:r w:rsidR="00913537" w:rsidRPr="00913537">
        <w:rPr>
          <w:rStyle w:val="afd"/>
          <w:b/>
        </w:rPr>
        <w:t>МБОУ «Школа №11»</w:t>
      </w:r>
      <w:r w:rsidR="00913537">
        <w:rPr>
          <w:rStyle w:val="afd"/>
        </w:rPr>
        <w:t xml:space="preserve"> </w:t>
      </w:r>
      <w:r w:rsidRPr="00960AD2">
        <w:rPr>
          <w:rFonts w:ascii="Times New Roman" w:hAnsi="Times New Roman"/>
          <w:b/>
          <w:sz w:val="28"/>
          <w:szCs w:val="28"/>
        </w:rPr>
        <w:t>АООП НОО</w:t>
      </w:r>
      <w:r>
        <w:rPr>
          <w:rFonts w:ascii="Times New Roman" w:hAnsi="Times New Roman"/>
          <w:b/>
          <w:sz w:val="28"/>
          <w:szCs w:val="28"/>
        </w:rPr>
        <w:t xml:space="preserve"> обучающихся с ЗПР</w:t>
      </w:r>
      <w:r w:rsidRPr="00301148">
        <w:rPr>
          <w:rStyle w:val="afd"/>
        </w:rPr>
        <w:t xml:space="preserve"> —</w:t>
      </w:r>
      <w:r>
        <w:rPr>
          <w:rStyle w:val="afd"/>
        </w:rPr>
        <w:t xml:space="preserve"> </w:t>
      </w:r>
      <w:r w:rsidRPr="00301148">
        <w:rPr>
          <w:rStyle w:val="afd"/>
        </w:rPr>
        <w:t xml:space="preserve">обеспечение выполнения требований </w:t>
      </w:r>
      <w:r w:rsidRPr="00EA7D8D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>
        <w:rPr>
          <w:rStyle w:val="afd"/>
          <w:iCs/>
          <w:lang w:eastAsia="ar-SA"/>
        </w:rPr>
        <w:t xml:space="preserve"> посредством с</w:t>
      </w:r>
      <w:r w:rsidRPr="00BB7EF8">
        <w:rPr>
          <w:rStyle w:val="afd"/>
          <w:iCs/>
          <w:lang w:eastAsia="ar-SA"/>
        </w:rPr>
        <w:t>оздани</w:t>
      </w:r>
      <w:r>
        <w:rPr>
          <w:rStyle w:val="afd"/>
          <w:iCs/>
          <w:lang w:eastAsia="ar-SA"/>
        </w:rPr>
        <w:t>я</w:t>
      </w:r>
      <w:r w:rsidRPr="00BB7EF8">
        <w:rPr>
          <w:rStyle w:val="afd"/>
          <w:iCs/>
          <w:lang w:eastAsia="ar-SA"/>
        </w:rPr>
        <w:t xml:space="preserve"> условий</w:t>
      </w:r>
      <w:r w:rsidR="004B09C8">
        <w:rPr>
          <w:rStyle w:val="afd"/>
          <w:iCs/>
          <w:lang w:eastAsia="ar-SA"/>
        </w:rPr>
        <w:t xml:space="preserve"> В МБОУ «Школа№11»</w:t>
      </w:r>
      <w:r w:rsidRPr="00BB7EF8">
        <w:rPr>
          <w:rStyle w:val="afd"/>
          <w:iCs/>
          <w:lang w:eastAsia="ar-SA"/>
        </w:rPr>
        <w:t xml:space="preserve"> для </w:t>
      </w:r>
      <w:proofErr w:type="spellStart"/>
      <w:r w:rsidRPr="00B11572">
        <w:rPr>
          <w:rStyle w:val="afd"/>
          <w:iCs/>
          <w:sz w:val="18"/>
          <w:lang w:eastAsia="ar-SA"/>
        </w:rPr>
        <w:t>ма</w:t>
      </w:r>
      <w:r w:rsidRPr="00BB7EF8">
        <w:rPr>
          <w:rFonts w:ascii="Times New Roman" w:hAnsi="Times New Roman" w:cs="Times New Roman"/>
          <w:iCs/>
          <w:kern w:val="1"/>
          <w:sz w:val="28"/>
          <w:szCs w:val="28"/>
        </w:rPr>
        <w:t>ксимального</w:t>
      </w:r>
      <w:proofErr w:type="spellEnd"/>
      <w:r w:rsidRPr="00BB7EF8">
        <w:rPr>
          <w:rFonts w:ascii="Times New Roman" w:hAnsi="Times New Roman" w:cs="Times New Roman"/>
          <w:iCs/>
          <w:kern w:val="1"/>
          <w:sz w:val="28"/>
          <w:szCs w:val="28"/>
        </w:rPr>
        <w:t xml:space="preserve"> удовлетворения особых образовательных потребностей обучающихся с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ЗПР,</w:t>
      </w:r>
      <w:r w:rsidRPr="00BB7EF8">
        <w:rPr>
          <w:rFonts w:ascii="Times New Roman" w:hAnsi="Times New Roman" w:cs="Times New Roman"/>
          <w:iCs/>
          <w:kern w:val="1"/>
          <w:sz w:val="28"/>
          <w:szCs w:val="28"/>
        </w:rPr>
        <w:t xml:space="preserve"> обеспечивающих усвоение ими социального и культурного опыта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.</w:t>
      </w:r>
      <w:proofErr w:type="gramEnd"/>
    </w:p>
    <w:p w:rsidR="00FF54B5" w:rsidRPr="00301148" w:rsidRDefault="00FF54B5" w:rsidP="00FF54B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301148">
        <w:rPr>
          <w:rStyle w:val="afd"/>
        </w:rPr>
        <w:t xml:space="preserve">при реализации </w:t>
      </w:r>
      <w:r>
        <w:rPr>
          <w:rStyle w:val="afd"/>
        </w:rPr>
        <w:t>АООП НОО</w:t>
      </w:r>
      <w:r w:rsidRPr="00301148">
        <w:rPr>
          <w:rFonts w:ascii="Times New Roman" w:hAnsi="Times New Roman"/>
          <w:sz w:val="28"/>
          <w:szCs w:val="28"/>
        </w:rPr>
        <w:t xml:space="preserve"> </w:t>
      </w:r>
      <w:r w:rsidRPr="00EA7D8D">
        <w:rPr>
          <w:rFonts w:ascii="Times New Roman" w:hAnsi="Times New Roman"/>
          <w:sz w:val="28"/>
          <w:szCs w:val="28"/>
        </w:rPr>
        <w:t xml:space="preserve">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301148">
        <w:rPr>
          <w:rFonts w:ascii="Times New Roman" w:hAnsi="Times New Roman"/>
          <w:sz w:val="28"/>
          <w:szCs w:val="28"/>
        </w:rPr>
        <w:t xml:space="preserve"> предусматривает решение следующих основных задач:</w:t>
      </w:r>
    </w:p>
    <w:p w:rsidR="00FF54B5" w:rsidRDefault="00FF54B5" w:rsidP="00FF54B5">
      <w:pPr>
        <w:pStyle w:val="afc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Pr="00301148">
        <w:rPr>
          <w:caps w:val="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493A5F">
        <w:rPr>
          <w:caps w:val="0"/>
          <w:color w:val="auto"/>
        </w:rPr>
        <w:t xml:space="preserve"> обучающихся</w:t>
      </w:r>
      <w:r>
        <w:rPr>
          <w:caps w:val="0"/>
          <w:color w:val="auto"/>
        </w:rPr>
        <w:t xml:space="preserve"> с ЗПР</w:t>
      </w:r>
      <w:r w:rsidRPr="00493A5F">
        <w:rPr>
          <w:caps w:val="0"/>
          <w:color w:val="auto"/>
        </w:rPr>
        <w:t>;</w:t>
      </w:r>
    </w:p>
    <w:p w:rsidR="00FF54B5" w:rsidRDefault="00FF54B5" w:rsidP="00FF54B5">
      <w:pPr>
        <w:pStyle w:val="afc"/>
        <w:ind w:firstLine="709"/>
      </w:pPr>
      <w:r w:rsidRPr="00301148">
        <w:t>• </w:t>
      </w:r>
      <w:r>
        <w:rPr>
          <w:caps w:val="0"/>
        </w:rPr>
        <w:t xml:space="preserve">достижение </w:t>
      </w:r>
      <w:r w:rsidRPr="00301148">
        <w:rPr>
          <w:caps w:val="0"/>
        </w:rPr>
        <w:t>планируемых результатов освоени</w:t>
      </w:r>
      <w:r>
        <w:rPr>
          <w:caps w:val="0"/>
        </w:rPr>
        <w:t>я</w:t>
      </w:r>
      <w:r w:rsidRPr="00301148">
        <w:rPr>
          <w:caps w:val="0"/>
        </w:rPr>
        <w:t xml:space="preserve"> </w:t>
      </w:r>
      <w:r>
        <w:rPr>
          <w:caps w:val="0"/>
        </w:rPr>
        <w:t>АООП НОО,</w:t>
      </w:r>
      <w:r w:rsidRPr="00301148">
        <w:rPr>
          <w:caps w:val="0"/>
        </w:rPr>
        <w:t xml:space="preserve"> целевых установок, приобретени</w:t>
      </w:r>
      <w:r>
        <w:rPr>
          <w:caps w:val="0"/>
        </w:rPr>
        <w:t>е</w:t>
      </w:r>
      <w:r w:rsidRPr="00301148">
        <w:rPr>
          <w:caps w:val="0"/>
        </w:rPr>
        <w:t xml:space="preserve">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</w:t>
      </w:r>
      <w:r>
        <w:rPr>
          <w:caps w:val="0"/>
        </w:rPr>
        <w:t>с ЗПР</w:t>
      </w:r>
      <w:r w:rsidRPr="00301148">
        <w:rPr>
          <w:caps w:val="0"/>
        </w:rPr>
        <w:t>, индивидуальными особенностями развития и состояния здоровья</w:t>
      </w:r>
      <w:r w:rsidRPr="00301148">
        <w:t>;</w:t>
      </w:r>
    </w:p>
    <w:p w:rsidR="00FF54B5" w:rsidRDefault="00FF54B5" w:rsidP="00FF54B5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становление и развитие личности </w:t>
      </w:r>
      <w:r>
        <w:rPr>
          <w:caps w:val="0"/>
        </w:rPr>
        <w:t xml:space="preserve">обучающегося с ЗПР </w:t>
      </w:r>
      <w:r w:rsidRPr="00301148">
        <w:rPr>
          <w:caps w:val="0"/>
        </w:rPr>
        <w:t>в её индивидуальности, самобытности, уникальности и неповторимости</w:t>
      </w:r>
      <w:r>
        <w:rPr>
          <w:caps w:val="0"/>
        </w:rPr>
        <w:t xml:space="preserve"> </w:t>
      </w:r>
      <w:r w:rsidRPr="00EA2B30">
        <w:rPr>
          <w:caps w:val="0"/>
          <w:kern w:val="2"/>
        </w:rPr>
        <w:t xml:space="preserve">с обеспечением преодоления возможных трудностей </w:t>
      </w:r>
      <w:r>
        <w:rPr>
          <w:caps w:val="0"/>
          <w:kern w:val="2"/>
        </w:rPr>
        <w:t>познавательного</w:t>
      </w:r>
      <w:r w:rsidRPr="00EA2B30">
        <w:rPr>
          <w:caps w:val="0"/>
          <w:kern w:val="2"/>
        </w:rPr>
        <w:t>, коммуникативного, двигательного, личностного развития</w:t>
      </w:r>
      <w:r w:rsidRPr="00301148">
        <w:t>;</w:t>
      </w:r>
    </w:p>
    <w:p w:rsidR="00FF54B5" w:rsidRPr="00ED010F" w:rsidRDefault="00FF54B5" w:rsidP="00FF54B5">
      <w:pPr>
        <w:pStyle w:val="afc"/>
        <w:ind w:firstLine="709"/>
        <w:rPr>
          <w:caps w:val="0"/>
          <w:color w:val="auto"/>
        </w:rPr>
      </w:pPr>
      <w:r w:rsidRPr="00ED010F">
        <w:rPr>
          <w:color w:val="auto"/>
        </w:rPr>
        <w:t>• </w:t>
      </w:r>
      <w:r w:rsidRPr="00ED010F">
        <w:rPr>
          <w:caps w:val="0"/>
          <w:color w:val="auto"/>
        </w:rPr>
        <w:t>со</w:t>
      </w:r>
      <w:r w:rsidRPr="00ED010F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ED010F">
        <w:rPr>
          <w:color w:val="auto"/>
          <w:u w:color="000000"/>
        </w:rPr>
        <w:t>;</w:t>
      </w:r>
    </w:p>
    <w:p w:rsidR="00FF54B5" w:rsidRPr="00301148" w:rsidRDefault="00FF54B5" w:rsidP="00FF54B5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обеспечение доступности получения качественного начального общего образования</w:t>
      </w:r>
      <w:r w:rsidRPr="00301148">
        <w:t>;</w:t>
      </w:r>
    </w:p>
    <w:p w:rsidR="00FF54B5" w:rsidRDefault="00FF54B5" w:rsidP="00FF54B5">
      <w:pPr>
        <w:pStyle w:val="afc"/>
        <w:ind w:firstLine="709"/>
      </w:pPr>
      <w:r w:rsidRPr="00301148">
        <w:lastRenderedPageBreak/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FF54B5" w:rsidRDefault="00FF54B5" w:rsidP="00FF54B5">
      <w:pPr>
        <w:pStyle w:val="afc"/>
        <w:ind w:firstLine="709"/>
      </w:pPr>
      <w:r w:rsidRPr="00301148">
        <w:t>• </w:t>
      </w:r>
      <w:r w:rsidRPr="00C6295C">
        <w:rPr>
          <w:caps w:val="0"/>
          <w:color w:val="auto"/>
        </w:rPr>
        <w:t xml:space="preserve">выявление и развитие возможностей и </w:t>
      </w:r>
      <w:proofErr w:type="gramStart"/>
      <w:r w:rsidRPr="00C6295C">
        <w:rPr>
          <w:caps w:val="0"/>
          <w:color w:val="auto"/>
        </w:rPr>
        <w:t>способностей</w:t>
      </w:r>
      <w:proofErr w:type="gramEnd"/>
      <w:r w:rsidRPr="00C6295C">
        <w:rPr>
          <w:caps w:val="0"/>
          <w:color w:val="auto"/>
        </w:rPr>
        <w:t xml:space="preserve"> обучающихся</w:t>
      </w:r>
      <w:r>
        <w:rPr>
          <w:caps w:val="0"/>
          <w:color w:val="auto"/>
        </w:rPr>
        <w:t xml:space="preserve"> с ЗПР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FF54B5" w:rsidRPr="00301148" w:rsidRDefault="00FF54B5" w:rsidP="00FF54B5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01148">
        <w:rPr>
          <w:caps w:val="0"/>
        </w:rPr>
        <w:t>деятельностного</w:t>
      </w:r>
      <w:proofErr w:type="spellEnd"/>
      <w:r w:rsidRPr="00301148">
        <w:rPr>
          <w:caps w:val="0"/>
        </w:rPr>
        <w:t xml:space="preserve"> типа</w:t>
      </w:r>
      <w:r w:rsidRPr="00301148">
        <w:t>;</w:t>
      </w:r>
    </w:p>
    <w:p w:rsidR="00FF54B5" w:rsidRPr="00301148" w:rsidRDefault="00FF54B5" w:rsidP="00FF54B5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предоставление </w:t>
      </w:r>
      <w:proofErr w:type="gramStart"/>
      <w:r w:rsidRPr="00301148">
        <w:rPr>
          <w:caps w:val="0"/>
        </w:rPr>
        <w:t>обучающимся</w:t>
      </w:r>
      <w:proofErr w:type="gramEnd"/>
      <w:r w:rsidRPr="00301148">
        <w:rPr>
          <w:caps w:val="0"/>
        </w:rPr>
        <w:t xml:space="preserve"> возможности для эффективной самостоятельной работы</w:t>
      </w:r>
      <w:r w:rsidRPr="00301148">
        <w:t>;</w:t>
      </w:r>
    </w:p>
    <w:p w:rsidR="00FF54B5" w:rsidRPr="00065BFD" w:rsidRDefault="00FF54B5" w:rsidP="00FF54B5">
      <w:pPr>
        <w:pStyle w:val="afc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</w:t>
      </w:r>
      <w:proofErr w:type="spellStart"/>
      <w:r w:rsidRPr="00301148">
        <w:rPr>
          <w:caps w:val="0"/>
        </w:rPr>
        <w:t>внутришкольной</w:t>
      </w:r>
      <w:proofErr w:type="spellEnd"/>
      <w:r w:rsidRPr="00301148">
        <w:rPr>
          <w:caps w:val="0"/>
        </w:rPr>
        <w:t xml:space="preserve"> социальной среды</w:t>
      </w:r>
      <w:r>
        <w:rPr>
          <w:caps w:val="0"/>
        </w:rPr>
        <w:t>;</w:t>
      </w:r>
    </w:p>
    <w:p w:rsidR="00FF54B5" w:rsidRPr="00301148" w:rsidRDefault="00FF54B5" w:rsidP="00FF54B5">
      <w:pPr>
        <w:pStyle w:val="afc"/>
      </w:pPr>
      <w:r w:rsidRPr="00301148">
        <w:t>• </w:t>
      </w:r>
      <w:r w:rsidRPr="00301148">
        <w:rPr>
          <w:caps w:val="0"/>
        </w:rPr>
        <w:t xml:space="preserve">включение </w:t>
      </w:r>
      <w:proofErr w:type="gramStart"/>
      <w:r w:rsidRPr="00301148">
        <w:rPr>
          <w:caps w:val="0"/>
        </w:rPr>
        <w:t>обучающихся</w:t>
      </w:r>
      <w:proofErr w:type="gramEnd"/>
      <w:r w:rsidRPr="00301148">
        <w:rPr>
          <w:caps w:val="0"/>
        </w:rPr>
        <w:t xml:space="preserve"> в процессы познания и преобразования внешкольной социальной среды </w:t>
      </w:r>
      <w:r w:rsidR="006D4638">
        <w:rPr>
          <w:caps w:val="0"/>
        </w:rPr>
        <w:t>МБОУ «Школа №11»</w:t>
      </w:r>
    </w:p>
    <w:p w:rsidR="0060082B" w:rsidRDefault="00FF54B5" w:rsidP="006008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>бщая характеристика</w:t>
      </w:r>
    </w:p>
    <w:p w:rsidR="00FF54B5" w:rsidRPr="009C3DA3" w:rsidRDefault="00FF54B5" w:rsidP="006008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FF54B5" w:rsidRPr="00ED010F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Адаптированная основная общеобразовательная программа начального общего образования обучающихся с ОВЗ (вариант 7.1.)</w:t>
      </w:r>
      <w:r w:rsidR="007665A4">
        <w:rPr>
          <w:rFonts w:ascii="Times New Roman" w:hAnsi="Times New Roman" w:cs="Times New Roman"/>
          <w:color w:val="auto"/>
          <w:sz w:val="28"/>
          <w:szCs w:val="28"/>
          <w:u w:color="000000"/>
        </w:rPr>
        <w:t>МБОУ «Школа №11»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для </w:t>
      </w:r>
      <w:proofErr w:type="gramStart"/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обучающихся</w:t>
      </w:r>
      <w:proofErr w:type="gramEnd"/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с ограниченными возможностями здоровья к структуре адаптированной основной общеобразовательной программы, </w:t>
      </w:r>
      <w:r w:rsidRPr="00ED010F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освоения.</w:t>
      </w:r>
    </w:p>
    <w:p w:rsidR="00FF54B5" w:rsidRPr="00D529F1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моменту завершения обучения образованию обучающихся, не имеющих ограничений по возможностям здоровья, в те же сроки </w:t>
      </w:r>
      <w:r w:rsidRPr="00D529F1">
        <w:rPr>
          <w:rFonts w:ascii="Times New Roman" w:hAnsi="Times New Roman" w:cs="Times New Roman"/>
          <w:color w:val="auto"/>
          <w:sz w:val="28"/>
          <w:szCs w:val="28"/>
        </w:rPr>
        <w:t xml:space="preserve">обучения </w:t>
      </w:r>
      <w:r w:rsidRPr="00D529F1">
        <w:rPr>
          <w:rFonts w:ascii="Times New Roman" w:hAnsi="Times New Roman" w:cs="Times New Roman"/>
          <w:sz w:val="28"/>
          <w:szCs w:val="28"/>
        </w:rPr>
        <w:t>(1 - 4 классы)</w:t>
      </w:r>
      <w:r w:rsidRPr="00D529F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F54B5" w:rsidRPr="00F57733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="007665A4">
        <w:rPr>
          <w:rFonts w:ascii="Times New Roman" w:hAnsi="Times New Roman" w:cs="Times New Roman"/>
          <w:color w:val="auto"/>
          <w:sz w:val="28"/>
          <w:szCs w:val="28"/>
        </w:rPr>
        <w:t xml:space="preserve"> «МБОУ Школа №11»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представляет собой адаптированный вариант основной образовательной программы начального общего образования </w:t>
      </w:r>
      <w:r w:rsidR="007665A4">
        <w:rPr>
          <w:rFonts w:ascii="Times New Roman" w:hAnsi="Times New Roman" w:cs="Times New Roman"/>
          <w:color w:val="auto"/>
          <w:sz w:val="28"/>
          <w:szCs w:val="28"/>
        </w:rPr>
        <w:t>МБОУ «Школа №11»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(далее —</w:t>
      </w:r>
      <w:r w:rsidRPr="00B719F7">
        <w:rPr>
          <w:color w:val="auto"/>
        </w:rPr>
        <w:t xml:space="preserve">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 (далее — ФГОС НОО). Адаптация программы предполагает введение программы коррекционной работы, 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>ориентированн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на удовлетворение особых образовательных потребностей обучающихся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с ЗПР и поддержку в освоении АООП НОО, требований к результатам освоения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коррекционной работы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и условиям реализации АООП НОО. 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>Обязательными у</w:t>
      </w:r>
      <w:r>
        <w:rPr>
          <w:rFonts w:ascii="Times New Roman" w:hAnsi="Times New Roman" w:cs="Times New Roman"/>
          <w:color w:val="auto"/>
          <w:sz w:val="28"/>
          <w:szCs w:val="28"/>
        </w:rPr>
        <w:t>словиями реализации АООП НОО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психолого-педагогическое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обучающ</w:t>
      </w:r>
      <w:r>
        <w:rPr>
          <w:rFonts w:ascii="Times New Roman" w:hAnsi="Times New Roman" w:cs="Times New Roman"/>
          <w:color w:val="auto"/>
          <w:sz w:val="28"/>
          <w:szCs w:val="28"/>
        </w:rPr>
        <w:t>егося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>, согласованная работа учител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 xml:space="preserve">начальных классов с педагогами, реализующими программу коррекционной работы, содержание которой </w:t>
      </w:r>
      <w:r w:rsidRPr="00F57733">
        <w:rPr>
          <w:rFonts w:hAnsi="Times New Roman"/>
          <w:color w:val="auto"/>
          <w:sz w:val="28"/>
          <w:szCs w:val="28"/>
          <w:u w:color="000000"/>
        </w:rPr>
        <w:t>для</w:t>
      </w:r>
      <w:r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color w:val="auto"/>
          <w:sz w:val="28"/>
          <w:szCs w:val="28"/>
          <w:u w:color="000000"/>
        </w:rPr>
        <w:t>каждого</w:t>
      </w:r>
      <w:r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color w:val="auto"/>
          <w:sz w:val="28"/>
          <w:szCs w:val="28"/>
          <w:u w:color="000000"/>
        </w:rPr>
        <w:t>обучающегося</w:t>
      </w:r>
      <w:r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color w:val="auto"/>
          <w:sz w:val="28"/>
          <w:szCs w:val="28"/>
          <w:u w:color="000000"/>
        </w:rPr>
        <w:t>определяется</w:t>
      </w:r>
      <w:r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color w:val="auto"/>
          <w:sz w:val="28"/>
          <w:szCs w:val="28"/>
          <w:u w:color="000000"/>
        </w:rPr>
        <w:t>с</w:t>
      </w:r>
      <w:r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color w:val="auto"/>
          <w:sz w:val="28"/>
          <w:szCs w:val="28"/>
          <w:u w:color="000000"/>
        </w:rPr>
        <w:t>учетом</w:t>
      </w:r>
      <w:r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color w:val="auto"/>
          <w:sz w:val="28"/>
          <w:szCs w:val="28"/>
          <w:u w:color="000000"/>
        </w:rPr>
        <w:t>его</w:t>
      </w:r>
      <w:r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color w:val="auto"/>
          <w:sz w:val="28"/>
          <w:szCs w:val="28"/>
          <w:u w:color="000000"/>
        </w:rPr>
        <w:t>особых</w:t>
      </w:r>
      <w:r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color w:val="auto"/>
          <w:sz w:val="28"/>
          <w:szCs w:val="28"/>
          <w:u w:color="000000"/>
        </w:rPr>
        <w:t>образовательных</w:t>
      </w:r>
      <w:r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color w:val="auto"/>
          <w:sz w:val="28"/>
          <w:szCs w:val="28"/>
          <w:u w:color="000000"/>
        </w:rPr>
        <w:t>потребностей</w:t>
      </w:r>
      <w:r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color w:val="auto"/>
          <w:sz w:val="28"/>
          <w:szCs w:val="28"/>
          <w:u w:color="000000"/>
        </w:rPr>
        <w:t>на</w:t>
      </w:r>
      <w:r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color w:val="auto"/>
          <w:sz w:val="28"/>
          <w:szCs w:val="28"/>
          <w:u w:color="000000"/>
        </w:rPr>
        <w:t>основе</w:t>
      </w:r>
      <w:r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color w:val="auto"/>
          <w:sz w:val="28"/>
          <w:szCs w:val="28"/>
          <w:u w:color="000000"/>
        </w:rPr>
        <w:t>рекомендаций</w:t>
      </w:r>
      <w:r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color w:val="auto"/>
          <w:sz w:val="28"/>
          <w:szCs w:val="28"/>
          <w:u w:color="000000"/>
        </w:rPr>
        <w:t>ПМПК</w:t>
      </w:r>
      <w:r w:rsidRPr="00F57733">
        <w:rPr>
          <w:rFonts w:ascii="Times New Roman"/>
          <w:color w:val="auto"/>
          <w:sz w:val="28"/>
          <w:szCs w:val="28"/>
          <w:u w:color="000000"/>
        </w:rPr>
        <w:t xml:space="preserve">, </w:t>
      </w:r>
      <w:r w:rsidRPr="00F57733">
        <w:rPr>
          <w:rFonts w:hAnsi="Times New Roman"/>
          <w:color w:val="auto"/>
          <w:sz w:val="28"/>
          <w:szCs w:val="28"/>
          <w:u w:color="000000"/>
        </w:rPr>
        <w:t>ИПР</w:t>
      </w:r>
      <w:r w:rsidRPr="00F57733">
        <w:rPr>
          <w:rFonts w:ascii="Times New Roman"/>
          <w:color w:val="auto"/>
          <w:sz w:val="28"/>
          <w:szCs w:val="28"/>
          <w:u w:color="000000"/>
        </w:rPr>
        <w:t>.</w:t>
      </w:r>
    </w:p>
    <w:p w:rsidR="00FF54B5" w:rsidRPr="00F63254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обучающегося с ЗПР осуществляется на основе рекомендаций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комиссии (ПМПК), сформулированных по результатам его комплексного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обследования, с учетом ИПР и в порядке, установленном законодательством Российской Федерации.</w:t>
      </w:r>
    </w:p>
    <w:p w:rsidR="00FF54B5" w:rsidRPr="00FB065A" w:rsidRDefault="00FF54B5" w:rsidP="00FF54B5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FF54B5" w:rsidRPr="00F63254" w:rsidRDefault="00FF54B5" w:rsidP="00FF54B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06FF0">
        <w:rPr>
          <w:rFonts w:ascii="Times New Roman" w:hAnsi="Times New Roman" w:cs="Times New Roman"/>
          <w:color w:val="auto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FF54B5" w:rsidRPr="00F63254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</w:t>
      </w:r>
      <w:r w:rsidRPr="00F63254">
        <w:rPr>
          <w:rFonts w:ascii="Times New Roman" w:hAnsi="Times New Roman" w:cs="Times New Roman"/>
          <w:bCs/>
          <w:sz w:val="28"/>
          <w:szCs w:val="28"/>
        </w:rPr>
        <w:lastRenderedPageBreak/>
        <w:t>группа школьников.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FF54B5" w:rsidRPr="00F63254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. Достаточно часто у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FF54B5" w:rsidRPr="00F63254" w:rsidRDefault="00FF54B5" w:rsidP="00FF54B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FF54B5" w:rsidRPr="00F63254" w:rsidRDefault="00FF54B5" w:rsidP="00FF54B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способных при специальной поддержке на равных обучаться совместно со здоровыми сверстниками, до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обучающихся, нуждающихся при получении начального общего образования в систематической и комплексной (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) коррекционной помощи. </w:t>
      </w:r>
    </w:p>
    <w:p w:rsidR="00FF54B5" w:rsidRPr="00F63254" w:rsidRDefault="00FF54B5" w:rsidP="00FF54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неспособностью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обучающегося к освоению образования, сопоставимого по срокам с образованием здоровых сверстников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54B5" w:rsidRPr="00F63254" w:rsidRDefault="00FF54B5" w:rsidP="00FF54B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</w:t>
      </w:r>
      <w:r>
        <w:rPr>
          <w:rFonts w:ascii="Times New Roman" w:hAnsi="Times New Roman" w:cs="Times New Roman"/>
          <w:color w:val="auto"/>
          <w:sz w:val="28"/>
          <w:szCs w:val="28"/>
        </w:rPr>
        <w:t>7.1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) могут быть представлены следующим образом.</w:t>
      </w:r>
    </w:p>
    <w:p w:rsidR="00FF54B5" w:rsidRPr="00F57733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B26">
        <w:rPr>
          <w:rFonts w:ascii="Times New Roman" w:hAnsi="Times New Roman" w:cs="Times New Roman"/>
          <w:sz w:val="28"/>
          <w:szCs w:val="28"/>
        </w:rPr>
        <w:t xml:space="preserve">АООП НОО (вариант 7.1) </w:t>
      </w:r>
      <w:proofErr w:type="gramStart"/>
      <w:r w:rsidRPr="00003B26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003B26">
        <w:rPr>
          <w:rFonts w:ascii="Times New Roman" w:hAnsi="Times New Roman" w:cs="Times New Roman"/>
          <w:sz w:val="28"/>
          <w:szCs w:val="28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003B26">
        <w:rPr>
          <w:rFonts w:ascii="Times New Roman" w:hAnsi="Times New Roman" w:cs="Times New Roman"/>
          <w:sz w:val="28"/>
          <w:szCs w:val="28"/>
        </w:rPr>
        <w:t xml:space="preserve"> 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трудности произвольной </w:t>
      </w:r>
      <w:proofErr w:type="spellStart"/>
      <w:r w:rsidRPr="005E6D54">
        <w:rPr>
          <w:rFonts w:ascii="Times New Roman" w:hAnsi="Times New Roman" w:cs="Times New Roman"/>
          <w:color w:val="auto"/>
          <w:sz w:val="28"/>
          <w:szCs w:val="28"/>
        </w:rPr>
        <w:t>саморегуляции</w:t>
      </w:r>
      <w:proofErr w:type="spellEnd"/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</w:t>
      </w:r>
      <w:r>
        <w:rPr>
          <w:rFonts w:ascii="Times New Roman" w:hAnsi="Times New Roman" w:cs="Times New Roman"/>
          <w:color w:val="auto"/>
          <w:sz w:val="28"/>
          <w:szCs w:val="28"/>
        </w:rPr>
        <w:t>Кроме того, у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данной категории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 xml:space="preserve">работоспособности и устойчивости к интеллектуальным и эмоциональным нагрузкам. </w:t>
      </w:r>
      <w:proofErr w:type="gramStart"/>
      <w:r w:rsidRPr="00F5773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57733">
        <w:rPr>
          <w:rFonts w:ascii="Times New Roman" w:hAnsi="Times New Roman"/>
          <w:color w:val="auto"/>
          <w:sz w:val="28"/>
          <w:szCs w:val="28"/>
        </w:rPr>
        <w:t xml:space="preserve">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</w:t>
      </w:r>
      <w:r w:rsidRPr="00F57733">
        <w:rPr>
          <w:rFonts w:ascii="Times New Roman" w:hAnsi="Times New Roman"/>
          <w:color w:val="auto"/>
          <w:sz w:val="28"/>
          <w:szCs w:val="28"/>
        </w:rPr>
        <w:lastRenderedPageBreak/>
        <w:t xml:space="preserve">координации, фонетико-фонематического развития, </w:t>
      </w:r>
      <w:proofErr w:type="spellStart"/>
      <w:r w:rsidRPr="00F57733">
        <w:rPr>
          <w:rFonts w:ascii="Times New Roman" w:hAnsi="Times New Roman"/>
          <w:color w:val="auto"/>
          <w:sz w:val="28"/>
          <w:szCs w:val="28"/>
        </w:rPr>
        <w:t>нейродинамики</w:t>
      </w:r>
      <w:proofErr w:type="spellEnd"/>
      <w:r w:rsidRPr="00F57733">
        <w:rPr>
          <w:rFonts w:ascii="Times New Roman" w:hAnsi="Times New Roman"/>
          <w:color w:val="auto"/>
          <w:sz w:val="28"/>
          <w:szCs w:val="28"/>
        </w:rPr>
        <w:t xml:space="preserve"> и др.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>Но при этом наблюдается устойчивость форм адаптивного поведения.</w:t>
      </w:r>
      <w:proofErr w:type="gramEnd"/>
    </w:p>
    <w:p w:rsidR="00FF54B5" w:rsidRPr="00FB065A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FF54B5" w:rsidRPr="00F63254" w:rsidRDefault="00FF54B5" w:rsidP="00FF54B5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29710A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FF54B5" w:rsidRPr="00F63254" w:rsidRDefault="00FF54B5" w:rsidP="00FF54B5">
      <w:pPr>
        <w:pStyle w:val="09PodZAG"/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FF54B5" w:rsidRPr="00F63254" w:rsidRDefault="00FF54B5" w:rsidP="00FF54B5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FF54B5" w:rsidRPr="00F63254" w:rsidRDefault="00FF54B5" w:rsidP="00FF54B5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FF54B5" w:rsidRPr="00F63254" w:rsidRDefault="00FF54B5" w:rsidP="00FF54B5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FF54B5" w:rsidRPr="00FA3C7C" w:rsidRDefault="00FF54B5" w:rsidP="00FF54B5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A3C7C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FF54B5" w:rsidRPr="00F63254" w:rsidRDefault="00FF54B5" w:rsidP="00FF54B5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FF54B5" w:rsidRPr="00F63254" w:rsidRDefault="00FF54B5" w:rsidP="00FF54B5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FF54B5" w:rsidRPr="00F63254" w:rsidRDefault="00FF54B5" w:rsidP="00FF54B5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FF54B5" w:rsidRPr="00F63254" w:rsidRDefault="00FF54B5" w:rsidP="00FF54B5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</w:t>
      </w:r>
      <w:r>
        <w:rPr>
          <w:sz w:val="28"/>
          <w:szCs w:val="28"/>
          <w:shd w:val="clear" w:color="auto" w:fill="FFFFFF"/>
        </w:rPr>
        <w:t>7.1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FF54B5" w:rsidRPr="00570722" w:rsidRDefault="00FF54B5" w:rsidP="00FF54B5">
      <w:pPr>
        <w:spacing w:after="0" w:line="36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>адаптаци</w:t>
      </w:r>
      <w:r>
        <w:rPr>
          <w:rFonts w:ascii="Times New Roman" w:hAnsi="Times New Roman" w:cs="Times New Roman"/>
          <w:sz w:val="28"/>
          <w:szCs w:val="28"/>
        </w:rPr>
        <w:t>я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</w:t>
      </w:r>
      <w:r w:rsidRPr="00570722">
        <w:rPr>
          <w:rFonts w:ascii="Times New Roman" w:hAnsi="Times New Roman" w:cs="Times New Roman"/>
          <w:sz w:val="28"/>
          <w:szCs w:val="28"/>
        </w:rPr>
        <w:t xml:space="preserve">с учетом необходимости коррекции </w:t>
      </w:r>
      <w:r>
        <w:rPr>
          <w:rFonts w:ascii="Times New Roman" w:hAnsi="Times New Roman" w:cs="Times New Roman"/>
          <w:sz w:val="28"/>
          <w:szCs w:val="28"/>
        </w:rPr>
        <w:t>психофизического развития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FF54B5" w:rsidRDefault="00FF54B5" w:rsidP="00FF54B5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F63254">
        <w:rPr>
          <w:sz w:val="28"/>
          <w:szCs w:val="28"/>
        </w:rPr>
        <w:t>нейродинамики</w:t>
      </w:r>
      <w:proofErr w:type="spellEnd"/>
      <w:r w:rsidRPr="00F63254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FF54B5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помощи, направленной на компенсацию дефицитов эмоционального </w:t>
      </w:r>
      <w:r w:rsidRPr="0005786F">
        <w:rPr>
          <w:rFonts w:ascii="Times New Roman" w:hAnsi="Times New Roman" w:cs="Times New Roman"/>
          <w:color w:val="auto"/>
          <w:sz w:val="28"/>
          <w:szCs w:val="28"/>
        </w:rPr>
        <w:t>развития, формирование</w:t>
      </w:r>
      <w:r w:rsidRPr="008E79E4">
        <w:rPr>
          <w:rFonts w:ascii="Times New Roman" w:hAnsi="Times New Roman" w:cs="Times New Roman"/>
          <w:sz w:val="28"/>
          <w:szCs w:val="28"/>
        </w:rPr>
        <w:t xml:space="preserve"> осознанной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поведения;</w:t>
      </w:r>
    </w:p>
    <w:p w:rsidR="00FF54B5" w:rsidRPr="003A4CCF" w:rsidRDefault="00FF54B5" w:rsidP="00FF54B5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proofErr w:type="gramStart"/>
      <w:r w:rsidRPr="003A4CCF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3A4CCF">
        <w:rPr>
          <w:sz w:val="28"/>
          <w:szCs w:val="28"/>
        </w:rPr>
        <w:t xml:space="preserve"> процесса обучения с учетом специфики усвоения знаний, умений и навыков обучающимися с ЗПР </w:t>
      </w:r>
      <w:r>
        <w:rPr>
          <w:sz w:val="28"/>
          <w:szCs w:val="28"/>
        </w:rPr>
        <w:t xml:space="preserve">с </w:t>
      </w:r>
      <w:r w:rsidRPr="00EA2B30">
        <w:rPr>
          <w:sz w:val="28"/>
        </w:rPr>
        <w:t>учет</w:t>
      </w:r>
      <w:r>
        <w:rPr>
          <w:sz w:val="28"/>
        </w:rPr>
        <w:t>ом</w:t>
      </w:r>
      <w:r w:rsidRPr="00EA2B30">
        <w:rPr>
          <w:sz w:val="28"/>
        </w:rPr>
        <w:t xml:space="preserve"> темпа учебной работы </w:t>
      </w:r>
      <w:r w:rsidRPr="003A4CCF">
        <w:rPr>
          <w:sz w:val="28"/>
          <w:szCs w:val="28"/>
        </w:rPr>
        <w:t>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FF54B5" w:rsidRPr="00FA3C7C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755093">
        <w:rPr>
          <w:rFonts w:ascii="Times New Roman" w:hAnsi="Times New Roman" w:cs="Times New Roman"/>
          <w:color w:val="auto"/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</w:t>
      </w:r>
      <w:r w:rsidRPr="00FA3C7C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 для разных </w:t>
      </w:r>
      <w:proofErr w:type="gramStart"/>
      <w:r w:rsidRPr="00FA3C7C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FA3C7C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FF54B5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F54B5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, уровня и динамики </w:t>
      </w:r>
      <w:r>
        <w:rPr>
          <w:rFonts w:ascii="Times New Roman" w:hAnsi="Times New Roman" w:cs="Times New Roman"/>
          <w:sz w:val="28"/>
          <w:szCs w:val="28"/>
        </w:rPr>
        <w:t xml:space="preserve">психофизического </w:t>
      </w:r>
      <w:r w:rsidRPr="00570722">
        <w:rPr>
          <w:rFonts w:ascii="Times New Roman" w:hAnsi="Times New Roman" w:cs="Times New Roman"/>
          <w:sz w:val="28"/>
          <w:szCs w:val="28"/>
        </w:rPr>
        <w:t>развития;</w:t>
      </w:r>
    </w:p>
    <w:p w:rsidR="00FF54B5" w:rsidRPr="003A4CCF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3A4CCF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3A4CCF">
        <w:rPr>
          <w:rFonts w:ascii="Times New Roman" w:hAnsi="Times New Roman" w:cs="Times New Roman"/>
          <w:sz w:val="28"/>
          <w:szCs w:val="28"/>
        </w:rPr>
        <w:t xml:space="preserve">обеспечение непрерывного </w:t>
      </w:r>
      <w:proofErr w:type="gramStart"/>
      <w:r w:rsidRPr="003A4C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CCF">
        <w:rPr>
          <w:rFonts w:ascii="Times New Roman" w:hAnsi="Times New Roman" w:cs="Times New Roman"/>
          <w:sz w:val="28"/>
          <w:szCs w:val="28"/>
        </w:rPr>
        <w:t xml:space="preserve"> становлением учебно-познавательной деятельности обучающегося с ЗПР, продолжающегося до </w:t>
      </w:r>
      <w:r w:rsidRPr="003A4CCF">
        <w:rPr>
          <w:rFonts w:ascii="Times New Roman" w:hAnsi="Times New Roman" w:cs="Times New Roman"/>
          <w:sz w:val="28"/>
          <w:szCs w:val="28"/>
        </w:rPr>
        <w:lastRenderedPageBreak/>
        <w:t>достижения уровня, позволяющего справляться с учебными заданиями самостоятельно;</w:t>
      </w:r>
    </w:p>
    <w:p w:rsidR="00FF54B5" w:rsidRPr="008E79E4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FF54B5" w:rsidRPr="008E79E4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FF54B5" w:rsidRPr="008E79E4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FF54B5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FF54B5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использование преимущественно позитивных сре</w:t>
      </w:r>
      <w:proofErr w:type="gramStart"/>
      <w:r w:rsidRPr="008E79E4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8E79E4">
        <w:rPr>
          <w:rFonts w:ascii="Times New Roman" w:hAnsi="Times New Roman" w:cs="Times New Roman"/>
          <w:sz w:val="28"/>
          <w:szCs w:val="28"/>
        </w:rPr>
        <w:t>имуляции деятельности и поведения;</w:t>
      </w:r>
    </w:p>
    <w:p w:rsidR="00FF54B5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FF54B5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специальная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FF54B5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FF54B5" w:rsidRDefault="000F063B" w:rsidP="00FF54B5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5833116"/>
      <w:r>
        <w:rPr>
          <w:rFonts w:ascii="Times New Roman" w:hAnsi="Times New Roman" w:cs="Times New Roman"/>
          <w:b/>
          <w:sz w:val="28"/>
          <w:szCs w:val="28"/>
        </w:rPr>
        <w:t>1</w:t>
      </w:r>
      <w:r w:rsidR="00FF54B5" w:rsidRPr="00FA2D80">
        <w:rPr>
          <w:rFonts w:ascii="Times New Roman" w:hAnsi="Times New Roman" w:cs="Times New Roman"/>
          <w:b/>
          <w:sz w:val="28"/>
          <w:szCs w:val="28"/>
        </w:rPr>
        <w:t xml:space="preserve">.1.2. Планируемые результаты освоения </w:t>
      </w:r>
      <w:proofErr w:type="gramStart"/>
      <w:r w:rsidR="00FF54B5" w:rsidRPr="00FA2D8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FF54B5" w:rsidRPr="00FA2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4B5">
        <w:rPr>
          <w:rFonts w:ascii="Times New Roman" w:hAnsi="Times New Roman" w:cs="Times New Roman"/>
          <w:b/>
          <w:sz w:val="28"/>
          <w:szCs w:val="28"/>
        </w:rPr>
        <w:br/>
      </w:r>
      <w:r w:rsidR="00FF54B5" w:rsidRPr="00FA2D8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F54B5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</w:t>
      </w:r>
      <w:r w:rsidR="00FF54B5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 w:rsidR="00FF54B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3"/>
    </w:p>
    <w:p w:rsidR="00FF54B5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hAnsi="Times New Roman"/>
          <w:sz w:val="28"/>
          <w:szCs w:val="28"/>
        </w:rPr>
        <w:t>Самым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освоения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АООП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обучающихся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ЗПР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полноценное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социальных</w:t>
      </w:r>
      <w:r>
        <w:rPr>
          <w:rFonts w:hAns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жизненных</w:t>
      </w:r>
      <w:r>
        <w:rPr>
          <w:rFonts w:hAns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компетенций</w:t>
      </w:r>
      <w:r>
        <w:rPr>
          <w:rFonts w:ascii="Times New Roman"/>
          <w:sz w:val="28"/>
          <w:szCs w:val="28"/>
        </w:rPr>
        <w:t>.</w:t>
      </w:r>
    </w:p>
    <w:p w:rsidR="00FF54B5" w:rsidRPr="00E22318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proofErr w:type="gramStart"/>
      <w:r w:rsidRPr="00E2231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с ЗПР АООП НОО соответствуют ФГОС НОО.</w:t>
      </w:r>
    </w:p>
    <w:p w:rsidR="00FF54B5" w:rsidRPr="00E22318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8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освоения 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 xml:space="preserve"> АООП НОО дополняются результатами освоения программы коррекционной работы.</w:t>
      </w:r>
    </w:p>
    <w:p w:rsidR="00FF54B5" w:rsidRPr="00E22318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31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E2231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22318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 программы коррекционной работы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42B1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42B1">
        <w:rPr>
          <w:rFonts w:ascii="Times New Roman" w:hAnsi="Times New Roman" w:cs="Times New Roman"/>
          <w:sz w:val="28"/>
          <w:szCs w:val="28"/>
        </w:rPr>
        <w:t xml:space="preserve"> освоения программы коррекционной работы 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1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42B1">
        <w:rPr>
          <w:rFonts w:ascii="Times New Roman" w:hAnsi="Times New Roman" w:cs="Times New Roman"/>
          <w:sz w:val="28"/>
          <w:szCs w:val="28"/>
        </w:rPr>
        <w:t xml:space="preserve"> социальных (жизненных) компетенций, </w:t>
      </w:r>
      <w:r w:rsidRPr="00D142B1">
        <w:rPr>
          <w:rFonts w:ascii="Times New Roman" w:hAnsi="Times New Roman" w:cs="Times New Roman"/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D142B1">
        <w:rPr>
          <w:rFonts w:ascii="Times New Roman" w:hAnsi="Times New Roman" w:cs="Times New Roman"/>
          <w:sz w:val="28"/>
          <w:szCs w:val="28"/>
        </w:rPr>
        <w:t>:</w:t>
      </w:r>
    </w:p>
    <w:p w:rsidR="00FF54B5" w:rsidRPr="00D142B1" w:rsidRDefault="00FF54B5" w:rsidP="00FF54B5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проявляющееся:</w:t>
      </w:r>
    </w:p>
    <w:p w:rsidR="00FF54B5" w:rsidRPr="00D142B1" w:rsidRDefault="00FF54B5" w:rsidP="00FF54B5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FF54B5" w:rsidRPr="00D142B1" w:rsidRDefault="00FF54B5" w:rsidP="00FF54B5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FF54B5" w:rsidRPr="00D142B1" w:rsidRDefault="00FF54B5" w:rsidP="00FF54B5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FF54B5" w:rsidRPr="00D142B1" w:rsidRDefault="00FF54B5" w:rsidP="00FF54B5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FF54B5" w:rsidRPr="00D142B1" w:rsidRDefault="00FF54B5" w:rsidP="00FF54B5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bCs/>
          <w:sz w:val="28"/>
          <w:szCs w:val="28"/>
        </w:rPr>
        <w:t>овладение социально-бытовыми умениями, используемыми в повседневной жизни,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проявляющееся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дела, принимать посильное участие;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FF54B5" w:rsidRPr="00D142B1" w:rsidRDefault="00FF54B5" w:rsidP="00FF54B5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FF54B5" w:rsidRPr="00D142B1" w:rsidRDefault="00FF54B5" w:rsidP="00FF54B5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FF54B5" w:rsidRPr="00D142B1" w:rsidRDefault="00FF54B5" w:rsidP="00FF54B5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стремлении участвовать в подготовке и проведении праздников дома и в школе.</w:t>
      </w:r>
    </w:p>
    <w:p w:rsidR="00FF54B5" w:rsidRPr="00D142B1" w:rsidRDefault="00FF54B5" w:rsidP="00FF54B5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D142B1">
        <w:rPr>
          <w:rFonts w:ascii="Times New Roman" w:hAnsi="Times New Roman" w:cs="Times New Roman"/>
          <w:bCs/>
          <w:sz w:val="28"/>
          <w:szCs w:val="28"/>
        </w:rPr>
        <w:t>, проявляющееся: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знаний правил коммуникации;</w:t>
      </w:r>
    </w:p>
    <w:p w:rsidR="00FF54B5" w:rsidRPr="00D142B1" w:rsidRDefault="00FF54B5" w:rsidP="00FF54B5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D142B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142B1">
        <w:rPr>
          <w:rFonts w:ascii="Times New Roman" w:hAnsi="Times New Roman" w:cs="Times New Roman"/>
          <w:sz w:val="28"/>
          <w:szCs w:val="28"/>
        </w:rPr>
        <w:t xml:space="preserve"> может использовать коммуникацию как средство достижения цели;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FF54B5" w:rsidRPr="00D142B1" w:rsidRDefault="00FF54B5" w:rsidP="00FF54B5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FF54B5" w:rsidRPr="00D142B1" w:rsidRDefault="00FF54B5" w:rsidP="00FF54B5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корректно выразить отказ и недовольство, благодарность, сочувствие и т.д.;</w:t>
      </w:r>
    </w:p>
    <w:p w:rsidR="00FF54B5" w:rsidRPr="00D142B1" w:rsidRDefault="00FF54B5" w:rsidP="00FF54B5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получать и уточнять информацию от собеседника;</w:t>
      </w:r>
    </w:p>
    <w:p w:rsidR="00FF54B5" w:rsidRPr="00D142B1" w:rsidRDefault="00FF54B5" w:rsidP="00FF54B5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освоении культурных форм выражения своих чувств.</w:t>
      </w:r>
    </w:p>
    <w:p w:rsidR="00FF54B5" w:rsidRPr="00D142B1" w:rsidRDefault="00FF54B5" w:rsidP="00FF54B5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накапливать личные впечатления, связанные с явлениями окружающего мира;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устанавливать взаимосвязь между природным порядком и ходом собственной жизни в семье и в школе;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развитии любознательности, наблюдательности, способности замечать новое, задавать вопросы;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развитии активности во взаимодействии с миром, понимании собственной результативности;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накоплении опыта освоения нового при помощи экскурсий и путешествий;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принимать и включать в свой личный опыт жизненный опыт других людей;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способности взаимодействовать с другими людьми, </w:t>
      </w:r>
      <w:proofErr w:type="spellStart"/>
      <w:r w:rsidRPr="00D142B1">
        <w:rPr>
          <w:rFonts w:ascii="Times New Roman" w:hAnsi="Times New Roman" w:cs="Times New Roman"/>
          <w:sz w:val="28"/>
          <w:szCs w:val="28"/>
        </w:rPr>
        <w:t>уменииделиться</w:t>
      </w:r>
      <w:proofErr w:type="spellEnd"/>
      <w:r w:rsidRPr="00D142B1">
        <w:rPr>
          <w:rFonts w:ascii="Times New Roman" w:hAnsi="Times New Roman" w:cs="Times New Roman"/>
          <w:sz w:val="28"/>
          <w:szCs w:val="28"/>
        </w:rPr>
        <w:t xml:space="preserve"> своими воспоминаниями, впечатлениями и планами.</w:t>
      </w:r>
    </w:p>
    <w:p w:rsidR="00FF54B5" w:rsidRPr="00D142B1" w:rsidRDefault="00FF54B5" w:rsidP="00FF54B5">
      <w:pPr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D142B1">
        <w:rPr>
          <w:rFonts w:ascii="Times New Roman" w:hAnsi="Times New Roman" w:cs="Times New Roman"/>
          <w:bCs/>
          <w:sz w:val="28"/>
          <w:szCs w:val="28"/>
        </w:rPr>
        <w:t>,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проявляющаяся: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освоение необходимых социальных ритуалов, </w:t>
      </w:r>
      <w:proofErr w:type="gramStart"/>
      <w:r w:rsidRPr="00D142B1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D142B1">
        <w:rPr>
          <w:rFonts w:ascii="Times New Roman" w:hAnsi="Times New Roman" w:cs="Times New Roman"/>
          <w:sz w:val="28"/>
          <w:szCs w:val="28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проявлять инициативу, корректно устанавливать и ограничивать контакт;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применять формы выражения своих чувств соответственно ситуации социального контакта.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Результаты специальной поддержки освоения АООП НОО должны отражать: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способность использовать речевые возможности на уроках при ответах и в других ситуациях общения, </w:t>
      </w:r>
      <w:r w:rsidRPr="00D142B1">
        <w:rPr>
          <w:rFonts w:ascii="Times New Roman" w:hAnsi="Times New Roman" w:cs="Times New Roman"/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D142B1">
        <w:rPr>
          <w:rFonts w:ascii="Times New Roman" w:hAnsi="Times New Roman" w:cs="Times New Roman"/>
          <w:sz w:val="28"/>
          <w:szCs w:val="28"/>
        </w:rPr>
        <w:t xml:space="preserve"> умение задавать вопросы;</w:t>
      </w:r>
    </w:p>
    <w:p w:rsidR="00FF54B5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Pr="00D142B1">
        <w:rPr>
          <w:rFonts w:ascii="Times New Roman" w:hAnsi="Times New Roman" w:cs="Times New Roman"/>
          <w:kern w:val="2"/>
          <w:sz w:val="28"/>
          <w:szCs w:val="28"/>
        </w:rPr>
        <w:t>наблюдательности, умение замечать новое;</w:t>
      </w:r>
    </w:p>
    <w:p w:rsidR="00FF54B5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овладение эффективными способами учебно-познавательной и предметно-практической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стремление к активности и самостоятельности в разных видах предметно-практической деятельности;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 w:rsidRPr="00D142B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142B1">
        <w:rPr>
          <w:rFonts w:ascii="Times New Roman" w:hAnsi="Times New Roman" w:cs="Times New Roman"/>
          <w:sz w:val="28"/>
          <w:szCs w:val="28"/>
        </w:rPr>
        <w:t xml:space="preserve"> и личностные результаты;</w:t>
      </w:r>
    </w:p>
    <w:p w:rsidR="00FF54B5" w:rsidRPr="00D142B1" w:rsidRDefault="00FF54B5" w:rsidP="00FF54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сформированные в соответствии АООП НОО универсальные учебные действия.</w:t>
      </w:r>
    </w:p>
    <w:p w:rsidR="00FF54B5" w:rsidRPr="00D142B1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FF54B5" w:rsidRDefault="000679B3" w:rsidP="00FF54B5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5833117"/>
      <w:r>
        <w:rPr>
          <w:rFonts w:ascii="Times New Roman" w:hAnsi="Times New Roman" w:cs="Times New Roman"/>
          <w:b/>
          <w:sz w:val="28"/>
          <w:szCs w:val="28"/>
        </w:rPr>
        <w:t>1</w:t>
      </w:r>
      <w:r w:rsidR="00FF54B5" w:rsidRPr="00576D40">
        <w:rPr>
          <w:rFonts w:ascii="Times New Roman" w:hAnsi="Times New Roman" w:cs="Times New Roman"/>
          <w:b/>
          <w:sz w:val="28"/>
          <w:szCs w:val="28"/>
        </w:rPr>
        <w:t xml:space="preserve">.1.3. Система оценки достижения обучающимися </w:t>
      </w:r>
      <w:r w:rsidR="00FF54B5">
        <w:rPr>
          <w:rFonts w:ascii="Times New Roman" w:hAnsi="Times New Roman" w:cs="Times New Roman"/>
          <w:b/>
          <w:sz w:val="28"/>
          <w:szCs w:val="28"/>
        </w:rPr>
        <w:br/>
      </w:r>
      <w:r w:rsidR="00FF54B5" w:rsidRPr="00576D40">
        <w:rPr>
          <w:rFonts w:ascii="Times New Roman" w:hAnsi="Times New Roman" w:cs="Times New Roman"/>
          <w:b/>
          <w:sz w:val="28"/>
          <w:szCs w:val="28"/>
        </w:rPr>
        <w:t xml:space="preserve">с задержкой психического </w:t>
      </w:r>
      <w:proofErr w:type="gramStart"/>
      <w:r w:rsidR="00FF54B5" w:rsidRPr="00576D40">
        <w:rPr>
          <w:rFonts w:ascii="Times New Roman" w:hAnsi="Times New Roman" w:cs="Times New Roman"/>
          <w:b/>
          <w:sz w:val="28"/>
          <w:szCs w:val="28"/>
        </w:rPr>
        <w:t xml:space="preserve">развития планируемых результатов освоения </w:t>
      </w:r>
      <w:r w:rsidR="00FF54B5">
        <w:rPr>
          <w:rFonts w:ascii="Times New Roman" w:hAnsi="Times New Roman" w:cs="Times New Roman"/>
          <w:b/>
          <w:sz w:val="28"/>
          <w:szCs w:val="28"/>
        </w:rPr>
        <w:br/>
        <w:t>адаптированной основной общеобразовательной программы</w:t>
      </w:r>
      <w:r w:rsidR="00FF54B5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4B5">
        <w:rPr>
          <w:rFonts w:ascii="Times New Roman" w:hAnsi="Times New Roman" w:cs="Times New Roman"/>
          <w:b/>
          <w:sz w:val="28"/>
          <w:szCs w:val="28"/>
        </w:rPr>
        <w:br/>
      </w:r>
      <w:r w:rsidR="00FF54B5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FF54B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4"/>
      <w:proofErr w:type="gramEnd"/>
    </w:p>
    <w:p w:rsidR="00FF54B5" w:rsidRPr="00B11FEA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Основными направлениями и целями оценочной деятельности в соответствии с требованиями ФГОС НОО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ОВЗ </w:t>
      </w:r>
      <w:r w:rsidRPr="00B11FEA">
        <w:rPr>
          <w:rFonts w:ascii="Times New Roman" w:hAnsi="Times New Roman" w:cs="Times New Roman"/>
          <w:sz w:val="28"/>
          <w:szCs w:val="28"/>
        </w:rPr>
        <w:t xml:space="preserve">являются оценка образовательных достижений обучающихся и оценка результатов деятельности педагогических кадров. </w:t>
      </w:r>
    </w:p>
    <w:p w:rsidR="00FF54B5" w:rsidRPr="00B11FEA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FF54B5" w:rsidRPr="00B11FEA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АООП НОО (кроме программы коррекционной работы) осуществляется в соответствии с требованиями ФГОС НОО.</w:t>
      </w:r>
      <w:proofErr w:type="gramEnd"/>
    </w:p>
    <w:p w:rsidR="00FF54B5" w:rsidRDefault="00FF54B5" w:rsidP="00FF54B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Оценивать </w:t>
      </w:r>
      <w:r w:rsidRPr="00133AFF">
        <w:rPr>
          <w:rFonts w:ascii="Times New Roman" w:hAnsi="Times New Roman" w:cs="Times New Roman"/>
          <w:sz w:val="28"/>
          <w:szCs w:val="28"/>
        </w:rPr>
        <w:t xml:space="preserve">достижения обучающимся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при завершении каждого уровня образования</w:t>
      </w:r>
      <w:r w:rsidRPr="00C6295C">
        <w:rPr>
          <w:rStyle w:val="aff1"/>
          <w:rFonts w:ascii="Times New Roman" w:hAnsi="Times New Roman"/>
          <w:color w:val="auto"/>
          <w:sz w:val="28"/>
          <w:szCs w:val="28"/>
        </w:rPr>
        <w:t xml:space="preserve">,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поскольку у обучающегося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индивидуальный темп освоения содержания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FF54B5" w:rsidRPr="00530152" w:rsidRDefault="00FF54B5" w:rsidP="00FF54B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FF54B5" w:rsidRPr="00530152" w:rsidRDefault="00FF54B5" w:rsidP="00FF54B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proofErr w:type="gramStart"/>
      <w:r w:rsidRPr="00530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0152">
        <w:rPr>
          <w:rFonts w:ascii="Times New Roman" w:hAnsi="Times New Roman" w:cs="Times New Roman"/>
          <w:sz w:val="28"/>
          <w:szCs w:val="28"/>
        </w:rPr>
        <w:t xml:space="preserve"> с ЗПР включают:</w:t>
      </w:r>
    </w:p>
    <w:p w:rsidR="00FF54B5" w:rsidRPr="00530152" w:rsidRDefault="00FF54B5" w:rsidP="00FF54B5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FF54B5" w:rsidRPr="00530152" w:rsidRDefault="00FF54B5" w:rsidP="00FF54B5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FF54B5" w:rsidRPr="00530152" w:rsidRDefault="00FF54B5" w:rsidP="00FF54B5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FF54B5" w:rsidRPr="00530152" w:rsidRDefault="00FF54B5" w:rsidP="00FF54B5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FF54B5" w:rsidRPr="00530152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FF54B5" w:rsidRPr="00530152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FF54B5" w:rsidRPr="00530152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FF54B5" w:rsidRPr="00530152" w:rsidRDefault="00FF54B5" w:rsidP="00FF54B5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530152">
        <w:rPr>
          <w:caps w:val="0"/>
          <w:sz w:val="28"/>
          <w:szCs w:val="28"/>
        </w:rPr>
        <w:t>трудностей</w:t>
      </w:r>
      <w:proofErr w:type="gramEnd"/>
      <w:r w:rsidRPr="00530152">
        <w:rPr>
          <w:caps w:val="0"/>
          <w:sz w:val="28"/>
          <w:szCs w:val="28"/>
        </w:rPr>
        <w:t xml:space="preserve"> обучающихся с ЗПР (более крупный шрифт, четкое отграничение одного задания от другого; </w:t>
      </w:r>
      <w:r w:rsidRPr="00530152">
        <w:rPr>
          <w:caps w:val="0"/>
          <w:sz w:val="28"/>
          <w:szCs w:val="28"/>
        </w:rPr>
        <w:lastRenderedPageBreak/>
        <w:t>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FF54B5" w:rsidRPr="00530152" w:rsidRDefault="00FF54B5" w:rsidP="00FF54B5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FF54B5" w:rsidRPr="00530152" w:rsidRDefault="00FF54B5" w:rsidP="00FF54B5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FF54B5" w:rsidRPr="00530152" w:rsidRDefault="00FF54B5" w:rsidP="00FF54B5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FF54B5" w:rsidRPr="00530152" w:rsidRDefault="00FF54B5" w:rsidP="00FF54B5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530152">
        <w:rPr>
          <w:caps w:val="0"/>
          <w:sz w:val="28"/>
          <w:szCs w:val="28"/>
        </w:rPr>
        <w:t>эмоциональному</w:t>
      </w:r>
      <w:proofErr w:type="gramEnd"/>
      <w:r w:rsidRPr="00530152">
        <w:rPr>
          <w:caps w:val="0"/>
          <w:sz w:val="28"/>
          <w:szCs w:val="28"/>
        </w:rPr>
        <w:t xml:space="preserve">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ребенка</w:t>
      </w:r>
      <w:r w:rsidRPr="00530152">
        <w:rPr>
          <w:sz w:val="28"/>
          <w:szCs w:val="28"/>
        </w:rPr>
        <w:t>.</w:t>
      </w:r>
    </w:p>
    <w:p w:rsidR="00FF54B5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предусматривать оценку достижени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работы. </w:t>
      </w:r>
    </w:p>
    <w:p w:rsidR="00FF54B5" w:rsidRPr="00576D40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обучающимися с задержкой психического </w:t>
      </w:r>
      <w:proofErr w:type="gramStart"/>
      <w:r w:rsidRPr="00576D40">
        <w:rPr>
          <w:rFonts w:ascii="Times New Roman" w:hAnsi="Times New Roman" w:cs="Times New Roman"/>
          <w:b/>
          <w:sz w:val="28"/>
          <w:szCs w:val="28"/>
        </w:rPr>
        <w:t>развития планируемых результатов освоения программы коррекционной работы</w:t>
      </w:r>
      <w:proofErr w:type="gramEnd"/>
    </w:p>
    <w:p w:rsidR="00FF54B5" w:rsidRPr="00B11FEA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работы, составляющей неотъемлемую часть АООП НОО, осуществляется в полном соответствии с требованиями ФГОС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B11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F54B5" w:rsidRPr="00B11FEA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При определении подходов к осуществлению оценки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 целесообразно опираться на следующие принципы:</w:t>
      </w:r>
    </w:p>
    <w:p w:rsidR="00FF54B5" w:rsidRPr="00B11FEA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>;</w:t>
      </w:r>
    </w:p>
    <w:p w:rsidR="00FF54B5" w:rsidRPr="00B11FEA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lastRenderedPageBreak/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>;</w:t>
      </w:r>
    </w:p>
    <w:p w:rsidR="00FF54B5" w:rsidRPr="00B11FEA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FF54B5" w:rsidRPr="00B11FEA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Эти принципы, отражая основные закономерности целостного процесса образования </w:t>
      </w:r>
      <w:r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B11FEA">
        <w:rPr>
          <w:rFonts w:ascii="Times New Roman" w:hAnsi="Times New Roman" w:cs="Times New Roman"/>
          <w:sz w:val="28"/>
          <w:szCs w:val="28"/>
        </w:rPr>
        <w:t xml:space="preserve">, самым тесным образом взаимосвязаны и касаются одновременно разных сторон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процесса осуществления оценки результатов освоения программы коррекционной работы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FF54B5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Основным объектом оценки достижений планируемых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выступает наличие положительной динамики обучающихся в интегративных показателях, отражающих успешность </w:t>
      </w:r>
      <w:r>
        <w:rPr>
          <w:rFonts w:ascii="Times New Roman" w:hAnsi="Times New Roman" w:cs="Times New Roman"/>
          <w:sz w:val="28"/>
          <w:szCs w:val="28"/>
        </w:rPr>
        <w:t xml:space="preserve">достижения образовательных достижений и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преодоления отклонений развития. </w:t>
      </w:r>
    </w:p>
    <w:p w:rsidR="00FF54B5" w:rsidRPr="00B11FEA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но и вносить (в случае необходимости) коррективы </w:t>
      </w:r>
      <w:r>
        <w:rPr>
          <w:rFonts w:ascii="Times New Roman" w:hAnsi="Times New Roman" w:cs="Times New Roman"/>
          <w:sz w:val="28"/>
          <w:szCs w:val="28"/>
        </w:rPr>
        <w:t xml:space="preserve">в ее содержание и организацию.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целях оценки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FF54B5" w:rsidRPr="00B11FEA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</w:t>
      </w:r>
      <w:r>
        <w:rPr>
          <w:rFonts w:ascii="Times New Roman" w:hAnsi="Times New Roman" w:cs="Times New Roman"/>
          <w:sz w:val="28"/>
          <w:szCs w:val="28"/>
        </w:rPr>
        <w:t>тельность и повседневную жизнь</w:t>
      </w:r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FF54B5" w:rsidRPr="00B11FEA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lastRenderedPageBreak/>
        <w:t xml:space="preserve">Текущая диагностика используется для осуществления мониторинга в течение всего времени обучения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(отсутствие даже незначительной положительной динамики)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освоении планируемых результатов овладения программой коррекционной работы. Данные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эксперсс-диагностики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корректив. </w:t>
      </w:r>
    </w:p>
    <w:p w:rsidR="00FF54B5" w:rsidRPr="00B11FEA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планируемыми результатами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работы.</w:t>
      </w:r>
    </w:p>
    <w:p w:rsidR="00FF54B5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FF54B5" w:rsidRPr="00BE7417" w:rsidRDefault="00FF54B5" w:rsidP="00FF54B5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7417">
        <w:rPr>
          <w:rFonts w:hAnsi="Times New Roman"/>
          <w:color w:val="auto"/>
          <w:sz w:val="28"/>
          <w:szCs w:val="28"/>
        </w:rPr>
        <w:t>Для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оценки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результатов освоения обучающимися с ЗПР программы коррекционной работы </w:t>
      </w:r>
      <w:r w:rsidRPr="00BE7417">
        <w:rPr>
          <w:rFonts w:asci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используется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 w:hAnsi="Times New Roman" w:cs="Times New Roman"/>
          <w:color w:val="auto"/>
          <w:sz w:val="28"/>
          <w:szCs w:val="28"/>
        </w:rPr>
        <w:t>метод экспертной оценки, который представляет собой процедуру оценки результатов на основе мнений группы специалистов (экспертов)</w:t>
      </w:r>
      <w:r w:rsidRPr="00BE7417">
        <w:rPr>
          <w:rFonts w:ascii="Times New Roman"/>
          <w:color w:val="auto"/>
          <w:sz w:val="28"/>
          <w:szCs w:val="28"/>
        </w:rPr>
        <w:t xml:space="preserve">. </w:t>
      </w:r>
      <w:r w:rsidRPr="00BE7417">
        <w:rPr>
          <w:rFonts w:hAnsi="Times New Roman"/>
          <w:color w:val="auto"/>
          <w:sz w:val="28"/>
          <w:szCs w:val="28"/>
        </w:rPr>
        <w:t>Данная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группа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экспертов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объединяет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всех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участников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образовательного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процесса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/>
          <w:color w:val="auto"/>
          <w:sz w:val="28"/>
          <w:szCs w:val="28"/>
        </w:rPr>
        <w:t xml:space="preserve">- </w:t>
      </w:r>
      <w:r w:rsidRPr="00BE7417">
        <w:rPr>
          <w:rFonts w:hAnsi="Times New Roman"/>
          <w:color w:val="auto"/>
          <w:sz w:val="28"/>
          <w:szCs w:val="28"/>
        </w:rPr>
        <w:t>тех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кто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обучает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воспитывает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тесно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контактирует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proofErr w:type="gramStart"/>
      <w:r w:rsidRPr="00BE7417">
        <w:rPr>
          <w:rFonts w:hAnsi="Times New Roman"/>
          <w:color w:val="auto"/>
          <w:sz w:val="28"/>
          <w:szCs w:val="28"/>
        </w:rPr>
        <w:t>обучающимся</w:t>
      </w:r>
      <w:proofErr w:type="gramEnd"/>
      <w:r w:rsidRPr="00BE7417">
        <w:rPr>
          <w:rFonts w:ascii="Times New Roman"/>
          <w:color w:val="auto"/>
          <w:sz w:val="28"/>
          <w:szCs w:val="28"/>
        </w:rPr>
        <w:t xml:space="preserve">. </w:t>
      </w:r>
      <w:proofErr w:type="gramStart"/>
      <w:r w:rsidRPr="00BE7417">
        <w:rPr>
          <w:rFonts w:hAnsi="Times New Roman"/>
          <w:color w:val="auto"/>
          <w:sz w:val="28"/>
          <w:szCs w:val="28"/>
        </w:rPr>
        <w:t>Задачей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такой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экспертной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группы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является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выработка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общей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оценки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достижений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обучающегося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сфере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социальной</w:t>
      </w:r>
      <w:r w:rsidRPr="00BE7417">
        <w:rPr>
          <w:rFonts w:hAnsi="Times New Roman"/>
          <w:color w:val="auto"/>
          <w:sz w:val="28"/>
          <w:szCs w:val="28"/>
        </w:rPr>
        <w:t xml:space="preserve"> (</w:t>
      </w:r>
      <w:r w:rsidRPr="00BE7417">
        <w:rPr>
          <w:rFonts w:hAnsi="Times New Roman"/>
          <w:color w:val="auto"/>
          <w:sz w:val="28"/>
          <w:szCs w:val="28"/>
        </w:rPr>
        <w:t>жизненной</w:t>
      </w:r>
      <w:r w:rsidRPr="00BE7417">
        <w:rPr>
          <w:rFonts w:hAnsi="Times New Roman"/>
          <w:color w:val="auto"/>
          <w:sz w:val="28"/>
          <w:szCs w:val="28"/>
        </w:rPr>
        <w:t xml:space="preserve">) </w:t>
      </w:r>
      <w:r w:rsidRPr="00BE7417">
        <w:rPr>
          <w:rFonts w:hAnsi="Times New Roman"/>
          <w:color w:val="auto"/>
          <w:sz w:val="28"/>
          <w:szCs w:val="28"/>
        </w:rPr>
        <w:t>компетенции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которая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обязательно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включает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мнение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семьи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близких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ребенка</w:t>
      </w:r>
      <w:r w:rsidRPr="00BE7417">
        <w:rPr>
          <w:rFonts w:ascii="Times New Roman"/>
          <w:color w:val="auto"/>
          <w:sz w:val="28"/>
          <w:szCs w:val="28"/>
        </w:rPr>
        <w:t>.</w:t>
      </w:r>
      <w:proofErr w:type="gramEnd"/>
      <w:r w:rsidRPr="00BE7417">
        <w:rPr>
          <w:rFonts w:asci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Основой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оценки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продвижения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ребенка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социальной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lastRenderedPageBreak/>
        <w:t>(</w:t>
      </w:r>
      <w:r w:rsidRPr="00BE7417">
        <w:rPr>
          <w:rFonts w:hAnsi="Times New Roman"/>
          <w:color w:val="auto"/>
          <w:sz w:val="28"/>
          <w:szCs w:val="28"/>
        </w:rPr>
        <w:t>жизненной</w:t>
      </w:r>
      <w:r w:rsidRPr="00BE7417">
        <w:rPr>
          <w:rFonts w:hAnsi="Times New Roman"/>
          <w:color w:val="auto"/>
          <w:sz w:val="28"/>
          <w:szCs w:val="28"/>
        </w:rPr>
        <w:t xml:space="preserve">) </w:t>
      </w:r>
      <w:r w:rsidRPr="00BE7417">
        <w:rPr>
          <w:rFonts w:hAnsi="Times New Roman"/>
          <w:color w:val="auto"/>
          <w:sz w:val="28"/>
          <w:szCs w:val="28"/>
        </w:rPr>
        <w:t>компетенции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служит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анализ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изменений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его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поведения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повседневной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жизни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/>
          <w:color w:val="auto"/>
          <w:sz w:val="28"/>
          <w:szCs w:val="28"/>
        </w:rPr>
        <w:t xml:space="preserve">-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школе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дома</w:t>
      </w:r>
      <w:r w:rsidRPr="00BE7417">
        <w:rPr>
          <w:rFonts w:ascii="Times New Roman"/>
          <w:color w:val="auto"/>
          <w:sz w:val="28"/>
          <w:szCs w:val="28"/>
        </w:rPr>
        <w:t>.</w:t>
      </w:r>
    </w:p>
    <w:p w:rsidR="00FF54B5" w:rsidRPr="00B11FEA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Для полноты оценки достижений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следует учитывать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на жизнедеятельность обучающихся, проявляется не только в учебно-познавательной деятельности, но и повседневной жизни. </w:t>
      </w:r>
    </w:p>
    <w:p w:rsidR="00FF54B5" w:rsidRPr="00B11FEA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FF54B5" w:rsidRPr="00D2036F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A5306">
        <w:rPr>
          <w:rFonts w:ascii="Times New Roman" w:hAnsi="Times New Roman"/>
          <w:sz w:val="28"/>
        </w:rPr>
        <w:t xml:space="preserve">Результаты освоения </w:t>
      </w:r>
      <w:proofErr w:type="gramStart"/>
      <w:r w:rsidRPr="00FA5306">
        <w:rPr>
          <w:rFonts w:ascii="Times New Roman" w:hAnsi="Times New Roman"/>
          <w:sz w:val="28"/>
        </w:rPr>
        <w:t>обучающимися</w:t>
      </w:r>
      <w:proofErr w:type="gramEnd"/>
      <w:r w:rsidRPr="00FA53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ЗПР </w:t>
      </w:r>
      <w:r w:rsidRPr="00FA5306">
        <w:rPr>
          <w:rFonts w:ascii="Times New Roman" w:hAnsi="Times New Roman"/>
          <w:sz w:val="28"/>
        </w:rPr>
        <w:t>программы коррекционной работы не выносятся на итоговую оценку.</w:t>
      </w:r>
    </w:p>
    <w:p w:rsidR="00FF54B5" w:rsidRPr="00156537" w:rsidRDefault="003B3672" w:rsidP="00FF54B5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415833118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FF54B5" w:rsidRPr="00156537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  <w:bookmarkEnd w:id="5"/>
    </w:p>
    <w:p w:rsidR="00FF54B5" w:rsidRPr="00840B1F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D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отдельных учебных предметов и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духовно-нравственного развития, воспитания обучающихся с ЗПР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840B1F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0B1F">
        <w:rPr>
          <w:rFonts w:ascii="Times New Roman" w:hAnsi="Times New Roman" w:cs="Times New Roman"/>
          <w:sz w:val="28"/>
          <w:szCs w:val="28"/>
        </w:rPr>
        <w:t xml:space="preserve"> программа внеурочной деятельности </w:t>
      </w:r>
      <w:r w:rsidRPr="00840B1F"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 w:rsidRPr="00840B1F">
        <w:rPr>
          <w:rFonts w:ascii="Times New Roman" w:hAnsi="Times New Roman" w:cs="Times New Roman"/>
          <w:sz w:val="28"/>
          <w:szCs w:val="28"/>
        </w:rPr>
        <w:t>.</w:t>
      </w:r>
    </w:p>
    <w:p w:rsidR="00FF54B5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0B1F">
        <w:rPr>
          <w:rFonts w:ascii="Times New Roman" w:hAnsi="Times New Roman" w:cs="Times New Roman"/>
          <w:color w:val="auto"/>
          <w:sz w:val="28"/>
          <w:szCs w:val="28"/>
        </w:rPr>
        <w:t>Структура АООП НОО</w:t>
      </w:r>
      <w:r w:rsidR="00D639E1">
        <w:rPr>
          <w:rFonts w:ascii="Times New Roman" w:hAnsi="Times New Roman" w:cs="Times New Roman"/>
          <w:color w:val="auto"/>
          <w:sz w:val="28"/>
          <w:szCs w:val="28"/>
        </w:rPr>
        <w:t xml:space="preserve"> «МБОУ Шк4ола №11»</w:t>
      </w:r>
      <w:r w:rsidRPr="00840B1F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введение программы коррекционной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F54B5" w:rsidRPr="005B0956" w:rsidRDefault="00FF54B5" w:rsidP="00FF54B5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_Toc415833119"/>
      <w:r w:rsidRPr="005B0956">
        <w:rPr>
          <w:rFonts w:ascii="Times New Roman" w:hAnsi="Times New Roman" w:cs="Times New Roman"/>
          <w:b/>
          <w:sz w:val="28"/>
          <w:szCs w:val="28"/>
        </w:rPr>
        <w:t>2.1. Направление и содержание программы коррекционной работы</w:t>
      </w:r>
      <w:bookmarkEnd w:id="6"/>
    </w:p>
    <w:p w:rsidR="00FF54B5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bCs/>
          <w:sz w:val="28"/>
          <w:szCs w:val="28"/>
        </w:rPr>
        <w:t>Программа коррекционной работы</w:t>
      </w:r>
      <w:r w:rsidRPr="00F0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Pr="00F03F14">
        <w:rPr>
          <w:rFonts w:ascii="Times New Roman" w:hAnsi="Times New Roman" w:cs="Times New Roman"/>
          <w:sz w:val="28"/>
          <w:szCs w:val="28"/>
        </w:rPr>
        <w:t xml:space="preserve"> предусматривать индивидуализацию специального сопровождения обучающегося с ЗПР.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DF"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A336DF">
        <w:rPr>
          <w:rFonts w:ascii="Times New Roman" w:hAnsi="Times New Roman" w:cs="Times New Roman"/>
          <w:bCs/>
          <w:iCs/>
          <w:sz w:val="28"/>
          <w:szCs w:val="28"/>
        </w:rPr>
        <w:t>коррекционно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A336DF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для каждого обучающегося</w:t>
      </w:r>
      <w:r w:rsidRPr="00A336DF">
        <w:rPr>
          <w:rFonts w:ascii="Times New Roman" w:hAnsi="Times New Roman" w:cs="Times New Roman"/>
          <w:sz w:val="28"/>
          <w:szCs w:val="28"/>
        </w:rPr>
        <w:t xml:space="preserve"> </w:t>
      </w:r>
      <w:r w:rsidRPr="00A336DF">
        <w:rPr>
          <w:rFonts w:ascii="Times New Roman" w:hAnsi="Times New Roman" w:cs="Times New Roman"/>
          <w:sz w:val="28"/>
          <w:szCs w:val="28"/>
        </w:rPr>
        <w:lastRenderedPageBreak/>
        <w:t>определяется с учетом его особых образовательных потребно</w:t>
      </w:r>
      <w:r>
        <w:rPr>
          <w:rFonts w:ascii="Times New Roman" w:hAnsi="Times New Roman" w:cs="Times New Roman"/>
          <w:sz w:val="28"/>
          <w:szCs w:val="28"/>
        </w:rPr>
        <w:t>стей на основе рекомендаций ПМПК, индивидуальной программы реабилитации</w:t>
      </w:r>
      <w:r w:rsidRPr="00A3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4B5" w:rsidRPr="00FC2E21" w:rsidRDefault="00FF54B5" w:rsidP="00FF54B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Целью программы коррекционной работы в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соответствии с требованиями ФГОС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обучающихся с ОВЗ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выступает создание системы комплексной помощи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освоении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АООП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коррекция недостатков в физическом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 (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или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обучающихся, их социальная адаптация.</w:t>
      </w:r>
    </w:p>
    <w:p w:rsidR="00FF54B5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67">
        <w:rPr>
          <w:rFonts w:ascii="Times New Roman" w:hAnsi="Times New Roman"/>
          <w:bCs/>
          <w:sz w:val="28"/>
          <w:szCs w:val="28"/>
        </w:rPr>
        <w:t>Направления и содержание программы коррекционной работы  осуществляются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:rsidR="00FF54B5" w:rsidRPr="00F03F14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  <w:r w:rsidRPr="00F03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F14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03F14">
        <w:rPr>
          <w:rFonts w:ascii="Times New Roman" w:hAnsi="Times New Roman" w:cs="Times New Roman"/>
          <w:sz w:val="28"/>
          <w:szCs w:val="28"/>
        </w:rPr>
        <w:t>:</w:t>
      </w:r>
    </w:p>
    <w:p w:rsidR="00FF54B5" w:rsidRPr="00F03F14" w:rsidRDefault="00FF54B5" w:rsidP="00FF54B5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FF54B5" w:rsidRPr="00F03F14" w:rsidRDefault="00FF54B5" w:rsidP="00FF54B5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FF54B5" w:rsidRPr="00F03F14" w:rsidRDefault="00FF54B5" w:rsidP="00FF54B5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индивидуально-ориентированного </w:t>
      </w:r>
      <w:proofErr w:type="spellStart"/>
      <w:r w:rsidRPr="00F03F14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F03F14">
        <w:rPr>
          <w:rFonts w:ascii="Times New Roman" w:hAnsi="Times New Roman" w:cs="Times New Roman"/>
          <w:sz w:val="28"/>
          <w:szCs w:val="28"/>
        </w:rPr>
        <w:t xml:space="preserve"> сопровождения обучающихся с ЗПР с учетом их особых образовательных потребностей;</w:t>
      </w:r>
    </w:p>
    <w:p w:rsidR="00FF54B5" w:rsidRDefault="00FF54B5" w:rsidP="00FF54B5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оказание помощи в освоении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с ЗПР АООП НОО;</w:t>
      </w:r>
    </w:p>
    <w:p w:rsidR="00FF54B5" w:rsidRPr="00F03F14" w:rsidRDefault="00FF54B5" w:rsidP="00FF54B5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взрослыми и детьми, формированию представлений об окружающем мире и собственных возможностях.</w:t>
      </w:r>
    </w:p>
    <w:p w:rsidR="00FF54B5" w:rsidRPr="00F03F14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FF54B5" w:rsidRPr="00F03F14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F14">
        <w:rPr>
          <w:rFonts w:ascii="Times New Roman" w:hAnsi="Times New Roman" w:cs="Times New Roman"/>
          <w:sz w:val="28"/>
          <w:szCs w:val="28"/>
        </w:rPr>
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</w:r>
    </w:p>
    <w:p w:rsidR="00FF54B5" w:rsidRPr="00F03F14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систему комплексного </w:t>
      </w:r>
      <w:proofErr w:type="spellStart"/>
      <w:r w:rsidRPr="00F03F14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психолого-медико-педагогического</w:t>
      </w:r>
      <w:proofErr w:type="spellEnd"/>
      <w:r w:rsidRPr="00F03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социального сопровождения обучающихся с ЗПР в условиях образовательного процесса, </w:t>
      </w:r>
      <w:r w:rsidRPr="00F03F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включающего </w:t>
      </w:r>
      <w:proofErr w:type="spellStart"/>
      <w:r w:rsidRPr="00F03F14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психолого-медико-педагогическое</w:t>
      </w:r>
      <w:proofErr w:type="spellEnd"/>
      <w:r w:rsidRPr="00F03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</w:t>
      </w:r>
      <w:r w:rsidRPr="00F03F14">
        <w:rPr>
          <w:rFonts w:ascii="Times New Roman" w:hAnsi="Times New Roman" w:cs="Times New Roman"/>
          <w:sz w:val="28"/>
          <w:szCs w:val="28"/>
        </w:rPr>
        <w:t>, корректировку коррекционных мероприятий;</w:t>
      </w:r>
    </w:p>
    <w:p w:rsidR="00FF54B5" w:rsidRPr="00F03F14" w:rsidRDefault="00FF54B5" w:rsidP="00FF54B5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FF54B5" w:rsidRDefault="00FF54B5" w:rsidP="00FF54B5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FF54B5" w:rsidRPr="009433D8" w:rsidRDefault="00FF54B5" w:rsidP="00FF54B5">
      <w:pPr>
        <w:pStyle w:val="a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433D8">
        <w:rPr>
          <w:rFonts w:ascii="Times New Roman" w:hAnsi="Times New Roman"/>
          <w:color w:val="auto"/>
          <w:sz w:val="28"/>
          <w:szCs w:val="28"/>
        </w:rPr>
        <w:t xml:space="preserve">Программа коррекционной работы должна </w:t>
      </w:r>
      <w:r w:rsidRPr="009433D8">
        <w:rPr>
          <w:rFonts w:ascii="Times New Roman" w:hAnsi="Times New Roman"/>
          <w:color w:val="auto"/>
          <w:spacing w:val="2"/>
          <w:sz w:val="28"/>
          <w:szCs w:val="28"/>
        </w:rPr>
        <w:t>включать в себя взаимосвязанные на</w:t>
      </w:r>
      <w:r w:rsidRPr="009433D8">
        <w:rPr>
          <w:rFonts w:ascii="Times New Roman" w:hAnsi="Times New Roman"/>
          <w:color w:val="auto"/>
          <w:sz w:val="28"/>
          <w:szCs w:val="28"/>
        </w:rPr>
        <w:t>правления, отражающие её основное содержание:</w:t>
      </w:r>
    </w:p>
    <w:p w:rsidR="00FF54B5" w:rsidRPr="009433D8" w:rsidRDefault="00FF54B5" w:rsidP="00FF54B5">
      <w:pPr>
        <w:pStyle w:val="21"/>
      </w:pPr>
      <w:r w:rsidRPr="009433D8">
        <w:rPr>
          <w:iCs/>
          <w:spacing w:val="2"/>
        </w:rPr>
        <w:t>диагностическая работа,</w:t>
      </w:r>
      <w:r w:rsidRPr="009433D8">
        <w:rPr>
          <w:spacing w:val="2"/>
        </w:rPr>
        <w:t xml:space="preserve"> обеспечивающая </w:t>
      </w:r>
      <w:r w:rsidRPr="009433D8">
        <w:t>проведение комплексного обследования обучающихся с ЗПР и подготовку ре</w:t>
      </w:r>
      <w:r w:rsidRPr="009433D8">
        <w:rPr>
          <w:spacing w:val="2"/>
        </w:rPr>
        <w:t xml:space="preserve">комендаций по оказанию им </w:t>
      </w:r>
      <w:proofErr w:type="spellStart"/>
      <w:r w:rsidRPr="009433D8">
        <w:rPr>
          <w:spacing w:val="2"/>
        </w:rPr>
        <w:t>психолого­медико­педагогиче</w:t>
      </w:r>
      <w:r w:rsidRPr="009433D8">
        <w:t>ской</w:t>
      </w:r>
      <w:proofErr w:type="spellEnd"/>
      <w:r w:rsidRPr="009433D8">
        <w:t xml:space="preserve"> помощи;</w:t>
      </w:r>
    </w:p>
    <w:p w:rsidR="00FF54B5" w:rsidRPr="009433D8" w:rsidRDefault="00FF54B5" w:rsidP="00FF54B5">
      <w:pPr>
        <w:pStyle w:val="21"/>
      </w:pPr>
      <w:proofErr w:type="spellStart"/>
      <w:r w:rsidRPr="009433D8">
        <w:rPr>
          <w:iCs/>
        </w:rPr>
        <w:t>коррекционно­развивающая</w:t>
      </w:r>
      <w:proofErr w:type="spellEnd"/>
      <w:r w:rsidRPr="009433D8">
        <w:rPr>
          <w:iCs/>
        </w:rPr>
        <w:t xml:space="preserve"> работа,</w:t>
      </w:r>
      <w:r w:rsidRPr="009433D8"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:rsidR="00FF54B5" w:rsidRPr="009433D8" w:rsidRDefault="00FF54B5" w:rsidP="00FF54B5">
      <w:pPr>
        <w:pStyle w:val="21"/>
        <w:rPr>
          <w:spacing w:val="-2"/>
        </w:rPr>
      </w:pPr>
      <w:r w:rsidRPr="009433D8">
        <w:rPr>
          <w:iCs/>
          <w:spacing w:val="2"/>
        </w:rPr>
        <w:t>консультативная работа,</w:t>
      </w:r>
      <w:r w:rsidRPr="009433D8">
        <w:rPr>
          <w:spacing w:val="2"/>
        </w:rPr>
        <w:t xml:space="preserve"> обеспечивающая непрерывность специального сопровождения обучающихся с ЗПР и их семей по вопросам реализации </w:t>
      </w:r>
      <w:r w:rsidRPr="009433D8">
        <w:t xml:space="preserve">дифференцированных </w:t>
      </w:r>
      <w:proofErr w:type="spellStart"/>
      <w:r w:rsidRPr="009433D8">
        <w:t>психолого­педагогических</w:t>
      </w:r>
      <w:proofErr w:type="spellEnd"/>
      <w:r w:rsidRPr="009433D8">
        <w:t xml:space="preserve"> условий об</w:t>
      </w:r>
      <w:r w:rsidRPr="009433D8">
        <w:rPr>
          <w:spacing w:val="-2"/>
        </w:rPr>
        <w:t>учения, воспитания, коррекции, развития и социализации;</w:t>
      </w:r>
    </w:p>
    <w:p w:rsidR="00FF54B5" w:rsidRPr="009433D8" w:rsidRDefault="00FF54B5" w:rsidP="00FF54B5">
      <w:pPr>
        <w:pStyle w:val="21"/>
      </w:pPr>
      <w:proofErr w:type="spellStart"/>
      <w:r w:rsidRPr="009433D8">
        <w:rPr>
          <w:iCs/>
          <w:spacing w:val="2"/>
        </w:rPr>
        <w:t>информационно­просветительская</w:t>
      </w:r>
      <w:proofErr w:type="spellEnd"/>
      <w:r w:rsidRPr="009433D8">
        <w:rPr>
          <w:iCs/>
          <w:spacing w:val="2"/>
        </w:rPr>
        <w:t xml:space="preserve"> работа,</w:t>
      </w:r>
      <w:r w:rsidRPr="009433D8">
        <w:rPr>
          <w:spacing w:val="2"/>
        </w:rPr>
        <w:t xml:space="preserve"> направленная на разъяснительную деятельность по вопросам, связанным </w:t>
      </w:r>
      <w:r w:rsidRPr="009433D8">
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</w:r>
    </w:p>
    <w:p w:rsidR="00FF54B5" w:rsidRPr="009433D8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433D8">
        <w:rPr>
          <w:rFonts w:hAnsi="Times New Roman"/>
          <w:color w:val="auto"/>
          <w:sz w:val="28"/>
          <w:szCs w:val="28"/>
        </w:rPr>
        <w:lastRenderedPageBreak/>
        <w:t>Коррекционная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работа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должна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включать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систематическое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proofErr w:type="spellStart"/>
      <w:r w:rsidRPr="009433D8">
        <w:rPr>
          <w:rFonts w:hAnsi="Times New Roman"/>
          <w:color w:val="auto"/>
          <w:sz w:val="28"/>
          <w:szCs w:val="28"/>
        </w:rPr>
        <w:t>психолого</w:t>
      </w:r>
      <w:proofErr w:type="spellEnd"/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ascii="Times New Roman"/>
          <w:color w:val="auto"/>
          <w:sz w:val="28"/>
          <w:szCs w:val="28"/>
        </w:rPr>
        <w:t xml:space="preserve">- </w:t>
      </w:r>
      <w:r w:rsidRPr="009433D8">
        <w:rPr>
          <w:rFonts w:hAnsi="Times New Roman"/>
          <w:color w:val="auto"/>
          <w:sz w:val="28"/>
          <w:szCs w:val="28"/>
        </w:rPr>
        <w:t>педагогическое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наблюдение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учебной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внеурочной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деятельности</w:t>
      </w:r>
      <w:r w:rsidRPr="009433D8">
        <w:rPr>
          <w:rFonts w:hAnsi="Times New Roman"/>
          <w:color w:val="auto"/>
          <w:sz w:val="28"/>
          <w:szCs w:val="28"/>
        </w:rPr>
        <w:t>,</w:t>
      </w:r>
      <w:r w:rsidRPr="009433D8">
        <w:rPr>
          <w:rFonts w:asci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разработку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реализацию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индивидуального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маршрута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комплексного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proofErr w:type="spellStart"/>
      <w:r w:rsidRPr="009433D8">
        <w:rPr>
          <w:rFonts w:hAnsi="Times New Roman"/>
          <w:color w:val="auto"/>
          <w:sz w:val="28"/>
          <w:szCs w:val="28"/>
        </w:rPr>
        <w:t>психолого</w:t>
      </w:r>
      <w:proofErr w:type="spellEnd"/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–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педагогического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сопровождения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каждого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обучающегося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с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ЗПР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на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основе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психолого</w:t>
      </w:r>
      <w:r w:rsidRPr="009433D8">
        <w:rPr>
          <w:rFonts w:ascii="Times New Roman"/>
          <w:color w:val="auto"/>
          <w:sz w:val="28"/>
          <w:szCs w:val="28"/>
        </w:rPr>
        <w:t>-</w:t>
      </w:r>
      <w:r w:rsidRPr="009433D8">
        <w:rPr>
          <w:rFonts w:hAnsi="Times New Roman"/>
          <w:color w:val="auto"/>
          <w:sz w:val="28"/>
          <w:szCs w:val="28"/>
        </w:rPr>
        <w:t>педагогической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характеристики</w:t>
      </w:r>
      <w:r w:rsidRPr="009433D8">
        <w:rPr>
          <w:rFonts w:ascii="Times New Roman"/>
          <w:color w:val="auto"/>
          <w:sz w:val="28"/>
          <w:szCs w:val="28"/>
        </w:rPr>
        <w:t xml:space="preserve">, </w:t>
      </w:r>
      <w:r w:rsidRPr="009433D8">
        <w:rPr>
          <w:rFonts w:hAnsi="Times New Roman"/>
          <w:color w:val="auto"/>
          <w:sz w:val="28"/>
          <w:szCs w:val="28"/>
        </w:rPr>
        <w:t>составленной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по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результатам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изучения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его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особенностей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возможностей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развития</w:t>
      </w:r>
      <w:r w:rsidRPr="009433D8">
        <w:rPr>
          <w:rFonts w:ascii="Times New Roman"/>
          <w:color w:val="auto"/>
          <w:sz w:val="28"/>
          <w:szCs w:val="28"/>
        </w:rPr>
        <w:t xml:space="preserve">, </w:t>
      </w:r>
      <w:r w:rsidRPr="009433D8">
        <w:rPr>
          <w:rFonts w:hAnsi="Times New Roman"/>
          <w:color w:val="auto"/>
          <w:sz w:val="28"/>
          <w:szCs w:val="28"/>
        </w:rPr>
        <w:t>выявления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трудностей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овладении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содержанием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начального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общего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образования</w:t>
      </w:r>
      <w:r w:rsidRPr="009433D8">
        <w:rPr>
          <w:rFonts w:ascii="Times New Roman"/>
          <w:color w:val="auto"/>
          <w:sz w:val="28"/>
          <w:szCs w:val="28"/>
        </w:rPr>
        <w:t xml:space="preserve">, </w:t>
      </w:r>
      <w:r w:rsidRPr="009433D8">
        <w:rPr>
          <w:rFonts w:hAnsi="Times New Roman"/>
          <w:color w:val="auto"/>
          <w:sz w:val="28"/>
          <w:szCs w:val="28"/>
        </w:rPr>
        <w:t>особенностей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личностного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развития</w:t>
      </w:r>
      <w:r w:rsidRPr="009433D8">
        <w:rPr>
          <w:rFonts w:ascii="Times New Roman"/>
          <w:color w:val="auto"/>
          <w:sz w:val="28"/>
          <w:szCs w:val="28"/>
        </w:rPr>
        <w:t xml:space="preserve">, </w:t>
      </w:r>
      <w:r w:rsidRPr="009433D8">
        <w:rPr>
          <w:rFonts w:hAnsi="Times New Roman"/>
          <w:color w:val="auto"/>
          <w:sz w:val="28"/>
          <w:szCs w:val="28"/>
        </w:rPr>
        <w:t>межличностного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взаимодействия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с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детьми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взрослыми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др</w:t>
      </w:r>
      <w:r w:rsidRPr="009433D8">
        <w:rPr>
          <w:rFonts w:ascii="Times New Roman"/>
          <w:color w:val="auto"/>
          <w:sz w:val="28"/>
          <w:szCs w:val="28"/>
        </w:rPr>
        <w:t>.</w:t>
      </w:r>
      <w:proofErr w:type="gramEnd"/>
    </w:p>
    <w:p w:rsidR="00FF54B5" w:rsidRPr="009433D8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D8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</w:t>
      </w:r>
      <w:r w:rsidRPr="009433D8">
        <w:rPr>
          <w:rFonts w:ascii="Times New Roman" w:hAnsi="Times New Roman"/>
          <w:color w:val="auto"/>
          <w:sz w:val="28"/>
          <w:szCs w:val="28"/>
        </w:rPr>
        <w:t>зрительно-моторной координации;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FF54B5" w:rsidRPr="00F03F14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FF54B5" w:rsidRPr="00F03F14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</w:t>
      </w:r>
      <w:r w:rsidRPr="00F03F14">
        <w:rPr>
          <w:rFonts w:ascii="Times New Roman" w:hAnsi="Times New Roman" w:cs="Times New Roman"/>
          <w:sz w:val="28"/>
          <w:szCs w:val="28"/>
        </w:rPr>
        <w:lastRenderedPageBreak/>
        <w:t xml:space="preserve">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с ЗПР направляется на комплексное </w:t>
      </w:r>
      <w:proofErr w:type="spellStart"/>
      <w:r w:rsidRPr="00F03F14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F03F14">
        <w:rPr>
          <w:rFonts w:ascii="Times New Roman" w:hAnsi="Times New Roman" w:cs="Times New Roman"/>
          <w:sz w:val="28"/>
          <w:szCs w:val="28"/>
        </w:rPr>
        <w:t xml:space="preserve"> обследование с целью выработки рекомендаций по его дальнейшему обучению.</w:t>
      </w:r>
    </w:p>
    <w:p w:rsidR="00FF54B5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9E">
        <w:rPr>
          <w:rFonts w:ascii="Times New Roman" w:hAnsi="Times New Roman"/>
          <w:sz w:val="28"/>
          <w:szCs w:val="28"/>
        </w:rPr>
        <w:t xml:space="preserve">Основными механизмами реализации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32C9E">
        <w:rPr>
          <w:rFonts w:ascii="Times New Roman" w:hAnsi="Times New Roman"/>
          <w:sz w:val="28"/>
          <w:szCs w:val="28"/>
        </w:rPr>
        <w:t>коррекционной работы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FF54B5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9E">
        <w:rPr>
          <w:rFonts w:ascii="Times New Roman" w:hAnsi="Times New Roman"/>
          <w:sz w:val="28"/>
          <w:szCs w:val="28"/>
        </w:rPr>
        <w:t>оптимально выстроенное взаимодействие специалистов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132C9E">
        <w:rPr>
          <w:rFonts w:ascii="Times New Roman" w:hAnsi="Times New Roman"/>
          <w:sz w:val="28"/>
          <w:szCs w:val="28"/>
        </w:rPr>
        <w:t>, обеспечивающее системное сопровождение обучающихся специалистами различного профиля</w:t>
      </w:r>
      <w:r>
        <w:rPr>
          <w:rFonts w:ascii="Times New Roman" w:hAnsi="Times New Roman"/>
          <w:sz w:val="28"/>
          <w:szCs w:val="28"/>
        </w:rPr>
        <w:t>;</w:t>
      </w:r>
    </w:p>
    <w:p w:rsidR="00FF54B5" w:rsidRPr="00132C9E" w:rsidRDefault="00FF54B5" w:rsidP="00FF54B5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9E">
        <w:rPr>
          <w:rFonts w:ascii="Times New Roman" w:hAnsi="Times New Roman"/>
          <w:sz w:val="28"/>
          <w:szCs w:val="28"/>
        </w:rPr>
        <w:t xml:space="preserve">социальное партнёрство, предполагающее профессиональное взаимодействие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132C9E">
        <w:rPr>
          <w:rFonts w:ascii="Times New Roman" w:hAnsi="Times New Roman"/>
          <w:sz w:val="28"/>
          <w:szCs w:val="28"/>
        </w:rPr>
        <w:t xml:space="preserve"> с внешними ресурсами (организациями различных ведомств, общественными организациями и другими институтами общества).</w:t>
      </w:r>
    </w:p>
    <w:p w:rsidR="00FF54B5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</w:t>
      </w:r>
      <w:r w:rsidRPr="00F03F14">
        <w:rPr>
          <w:rFonts w:ascii="Times New Roman" w:hAnsi="Times New Roman" w:cs="Times New Roman"/>
          <w:iCs/>
          <w:sz w:val="28"/>
          <w:szCs w:val="28"/>
        </w:rPr>
        <w:t>сихолого-педагогическое сопровождение</w:t>
      </w:r>
      <w:r w:rsidRPr="00F03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</w:r>
    </w:p>
    <w:p w:rsidR="00FF54B5" w:rsidRDefault="00FF54B5" w:rsidP="00FF54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может предусматривать вариативные формы специального сопровождения 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A336DF">
        <w:rPr>
          <w:rFonts w:ascii="Times New Roman" w:hAnsi="Times New Roman" w:cs="Times New Roman"/>
          <w:sz w:val="28"/>
          <w:szCs w:val="28"/>
        </w:rPr>
        <w:t xml:space="preserve">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A336DF">
        <w:rPr>
          <w:rFonts w:ascii="Times New Roman" w:hAnsi="Times New Roman" w:cs="Times New Roman"/>
          <w:sz w:val="28"/>
          <w:szCs w:val="28"/>
        </w:rPr>
        <w:t xml:space="preserve"> и удовлетворению их особых образовательных потребностей.</w:t>
      </w:r>
    </w:p>
    <w:p w:rsidR="00FF54B5" w:rsidRPr="00F03F14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 цель, задачи</w:t>
      </w:r>
      <w:r w:rsidRPr="00F03F14">
        <w:rPr>
          <w:rFonts w:ascii="Times New Roman" w:hAnsi="Times New Roman" w:cs="Times New Roman"/>
          <w:caps/>
          <w:sz w:val="28"/>
          <w:szCs w:val="28"/>
        </w:rPr>
        <w:t>,</w:t>
      </w:r>
      <w:r w:rsidRPr="00F03F14">
        <w:rPr>
          <w:rFonts w:ascii="Times New Roman" w:hAnsi="Times New Roman" w:cs="Times New Roman"/>
          <w:sz w:val="28"/>
          <w:szCs w:val="28"/>
        </w:rPr>
        <w:t xml:space="preserve"> программы коррекционных курсов, систему комплексного </w:t>
      </w:r>
      <w:proofErr w:type="spellStart"/>
      <w:r w:rsidRPr="00F03F14">
        <w:rPr>
          <w:rFonts w:ascii="Times New Roman" w:hAnsi="Times New Roman" w:cs="Times New Roman"/>
          <w:sz w:val="28"/>
          <w:szCs w:val="28"/>
        </w:rPr>
        <w:t>психолого-медико-</w:t>
      </w:r>
      <w:r w:rsidRPr="00F03F14">
        <w:rPr>
          <w:rFonts w:ascii="Times New Roman" w:hAnsi="Times New Roman" w:cs="Times New Roman"/>
          <w:sz w:val="28"/>
          <w:szCs w:val="28"/>
        </w:rPr>
        <w:lastRenderedPageBreak/>
        <w:t>педагогического</w:t>
      </w:r>
      <w:proofErr w:type="spellEnd"/>
      <w:r w:rsidRPr="00F03F14">
        <w:rPr>
          <w:rFonts w:ascii="Times New Roman" w:hAnsi="Times New Roman" w:cs="Times New Roman"/>
          <w:sz w:val="28"/>
          <w:szCs w:val="28"/>
        </w:rPr>
        <w:t xml:space="preserve">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FF54B5" w:rsidRPr="00F03F14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5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коррекционной работы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разрабатывается</w:t>
      </w:r>
      <w:r w:rsidRPr="00C6295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Организацией самостоятельно в соответствии с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ФГОС НОО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 ОВЗ</w:t>
      </w:r>
      <w:r w:rsidRPr="00C6295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с учётом </w:t>
      </w:r>
      <w:proofErr w:type="spell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ПрАООП</w:t>
      </w:r>
      <w:proofErr w:type="spell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НОО обучающихся с ЗПР</w:t>
      </w:r>
    </w:p>
    <w:p w:rsidR="00FF54B5" w:rsidRPr="00156537" w:rsidRDefault="00FF54B5" w:rsidP="00FF54B5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415833120"/>
      <w:r w:rsidRPr="0015653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1380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bookmarkEnd w:id="7"/>
    </w:p>
    <w:p w:rsidR="00FF54B5" w:rsidRDefault="00FF54B5" w:rsidP="00FF54B5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15833121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3.1.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8"/>
    </w:p>
    <w:p w:rsidR="00FF54B5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0C9D"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</w:t>
      </w:r>
      <w:r>
        <w:rPr>
          <w:rFonts w:ascii="Times New Roman" w:hAnsi="Times New Roman" w:cs="Times New Roman"/>
          <w:bCs/>
          <w:sz w:val="28"/>
          <w:szCs w:val="28"/>
        </w:rPr>
        <w:t>учебные предметы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НОО.</w:t>
      </w:r>
    </w:p>
    <w:p w:rsidR="00FF54B5" w:rsidRPr="00AB7ADF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7ADF"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B7ADF">
        <w:rPr>
          <w:rFonts w:ascii="Times New Roman" w:hAnsi="Times New Roman" w:cs="Times New Roman"/>
          <w:bCs/>
          <w:color w:val="000000"/>
          <w:kern w:val="0"/>
          <w:sz w:val="28"/>
          <w:szCs w:val="28"/>
          <w:u w:color="000000"/>
        </w:rPr>
        <w:t>в неделю</w:t>
      </w:r>
      <w:r w:rsidRPr="00AB7AD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color="000000"/>
        </w:rPr>
        <w:t xml:space="preserve"> </w:t>
      </w:r>
      <w:r w:rsidRPr="00AB7ADF"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  <w:t>на одного обучающегося в зависимости от его потребностей.</w:t>
      </w:r>
    </w:p>
    <w:p w:rsidR="00FF54B5" w:rsidRPr="00FB065A" w:rsidRDefault="00FF54B5" w:rsidP="00FF54B5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15833122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образования обучающихся с задержкой психического развития</w:t>
      </w:r>
      <w:bookmarkEnd w:id="9"/>
    </w:p>
    <w:p w:rsidR="00FF54B5" w:rsidRDefault="00FF54B5" w:rsidP="00FF54B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определяются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>
        <w:rPr>
          <w:rFonts w:ascii="Times New Roman" w:hAnsi="Times New Roman" w:cs="Times New Roman"/>
          <w:sz w:val="28"/>
          <w:szCs w:val="28"/>
        </w:rPr>
        <w:t>обучающихся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овз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систему требований к кадровым, финансовым, материально-техническим и иным условиям реализации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  <w:proofErr w:type="gramEnd"/>
    </w:p>
    <w:p w:rsidR="00FF54B5" w:rsidRPr="00B91F39" w:rsidRDefault="00FF54B5" w:rsidP="00FF54B5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39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</w:t>
      </w:r>
      <w:r w:rsidRPr="00B91F39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B91F39">
        <w:rPr>
          <w:rFonts w:ascii="Times New Roman" w:hAnsi="Times New Roman" w:cs="Times New Roman"/>
          <w:sz w:val="28"/>
          <w:szCs w:val="28"/>
        </w:rPr>
        <w:t xml:space="preserve">, и структурируются по сферам ресурсного обеспечения. </w:t>
      </w:r>
      <w:proofErr w:type="gramStart"/>
      <w:r w:rsidRPr="00B91F39">
        <w:rPr>
          <w:rFonts w:ascii="Times New Roman" w:hAnsi="Times New Roman" w:cs="Times New Roman"/>
          <w:sz w:val="28"/>
          <w:szCs w:val="28"/>
        </w:rPr>
        <w:t xml:space="preserve"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</w:t>
      </w:r>
      <w:r w:rsidRPr="00B91F39">
        <w:rPr>
          <w:rFonts w:ascii="Times New Roman" w:hAnsi="Times New Roman" w:cs="Times New Roman"/>
          <w:sz w:val="28"/>
          <w:szCs w:val="28"/>
        </w:rPr>
        <w:lastRenderedPageBreak/>
        <w:t>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FF54B5" w:rsidRPr="00F63254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FF54B5" w:rsidRPr="003A3A54" w:rsidRDefault="00FF54B5" w:rsidP="00FF54B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A54">
        <w:rPr>
          <w:rFonts w:ascii="Times New Roman" w:hAnsi="Times New Roman"/>
          <w:sz w:val="28"/>
          <w:szCs w:val="28"/>
        </w:rPr>
        <w:t xml:space="preserve">Описание кадровых условий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A3A54">
        <w:rPr>
          <w:rFonts w:ascii="Times New Roman" w:hAnsi="Times New Roman"/>
          <w:sz w:val="28"/>
          <w:szCs w:val="28"/>
        </w:rPr>
        <w:t xml:space="preserve"> включает:</w:t>
      </w:r>
    </w:p>
    <w:p w:rsidR="00FF54B5" w:rsidRPr="003A3A54" w:rsidRDefault="00FF54B5" w:rsidP="00FF54B5">
      <w:pPr>
        <w:pStyle w:val="afc"/>
        <w:ind w:firstLine="709"/>
      </w:pPr>
      <w:r>
        <w:t>• </w:t>
      </w:r>
      <w:r w:rsidRPr="003A3A54">
        <w:rPr>
          <w:caps w:val="0"/>
        </w:rPr>
        <w:t xml:space="preserve">характеристику укомплектованности </w:t>
      </w:r>
      <w:r>
        <w:rPr>
          <w:caps w:val="0"/>
        </w:rPr>
        <w:t>Организации</w:t>
      </w:r>
      <w:r w:rsidRPr="003A3A54">
        <w:rPr>
          <w:caps w:val="0"/>
        </w:rPr>
        <w:t>;</w:t>
      </w:r>
    </w:p>
    <w:p w:rsidR="00FF54B5" w:rsidRPr="003A3A54" w:rsidRDefault="00FF54B5" w:rsidP="00FF54B5">
      <w:pPr>
        <w:pStyle w:val="afc"/>
        <w:ind w:firstLine="709"/>
      </w:pPr>
      <w:r>
        <w:t>• </w:t>
      </w:r>
      <w:r w:rsidRPr="003A3A54">
        <w:rPr>
          <w:caps w:val="0"/>
        </w:rPr>
        <w:t xml:space="preserve">описание уровня квалификации работников </w:t>
      </w:r>
      <w:r>
        <w:rPr>
          <w:caps w:val="0"/>
        </w:rPr>
        <w:t>Организации</w:t>
      </w:r>
      <w:r w:rsidRPr="003A3A54">
        <w:rPr>
          <w:caps w:val="0"/>
        </w:rPr>
        <w:t xml:space="preserve"> и их функциональных обязанностей;</w:t>
      </w:r>
    </w:p>
    <w:p w:rsidR="00FF54B5" w:rsidRPr="003A3A54" w:rsidRDefault="00FF54B5" w:rsidP="00FF54B5">
      <w:pPr>
        <w:pStyle w:val="afc"/>
        <w:ind w:firstLine="709"/>
      </w:pPr>
      <w:r>
        <w:t>• </w:t>
      </w:r>
      <w:r w:rsidRPr="003A3A54">
        <w:rPr>
          <w:caps w:val="0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FF54B5" w:rsidRPr="003A3A54" w:rsidRDefault="00FF54B5" w:rsidP="00FF54B5">
      <w:pPr>
        <w:pStyle w:val="afc"/>
        <w:ind w:firstLine="709"/>
      </w:pPr>
      <w:r>
        <w:t>• </w:t>
      </w:r>
      <w:r w:rsidRPr="003A3A54">
        <w:rPr>
          <w:caps w:val="0"/>
        </w:rPr>
        <w:t xml:space="preserve">описание </w:t>
      </w:r>
      <w:proofErr w:type="gramStart"/>
      <w:r w:rsidRPr="003A3A54">
        <w:rPr>
          <w:caps w:val="0"/>
        </w:rPr>
        <w:t>системы оценки деятельности членов педагогического коллектива</w:t>
      </w:r>
      <w:proofErr w:type="gramEnd"/>
      <w:r w:rsidRPr="003A3A54">
        <w:rPr>
          <w:caps w:val="0"/>
        </w:rPr>
        <w:t>.</w:t>
      </w:r>
    </w:p>
    <w:p w:rsidR="00FF54B5" w:rsidRPr="00F63254" w:rsidRDefault="00FF54B5" w:rsidP="00FF54B5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реализующая АООП НОО для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с ЗПР, должна быть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:rsidR="00FF54B5" w:rsidRDefault="00FF54B5" w:rsidP="00FF54B5">
      <w:pPr>
        <w:shd w:val="clear" w:color="auto" w:fill="FFFFFF"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F39">
        <w:rPr>
          <w:rFonts w:ascii="Times New Roman" w:hAnsi="Times New Roman" w:cs="Times New Roman"/>
          <w:sz w:val="28"/>
          <w:szCs w:val="28"/>
        </w:rPr>
        <w:t xml:space="preserve">Уровень квалификации работников образовательной организации, реализующей АООП НОО обучающихся с ЗПР,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</w:t>
      </w:r>
      <w:r w:rsidRPr="00F46509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образовательной организации - также квалификационной категории. </w:t>
      </w:r>
    </w:p>
    <w:p w:rsidR="00FF54B5" w:rsidRPr="00D04D2E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4D2E">
        <w:rPr>
          <w:rFonts w:ascii="Times New Roman" w:hAnsi="Times New Roman" w:cs="Times New Roman"/>
          <w:color w:val="auto"/>
          <w:sz w:val="28"/>
          <w:szCs w:val="28"/>
        </w:rPr>
        <w:t>В штат специалистов образовательной организации, реализующей вариант 7.1 АООП НОО обучающихся с ЗПР должны входить: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педагог-организатор, педагог дополнительного образования, учитель-логопед.</w:t>
      </w:r>
    </w:p>
    <w:p w:rsidR="00FF54B5" w:rsidRPr="00D04D2E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4D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Педагоги образовательной организации, которые реализуют </w:t>
      </w:r>
      <w:r w:rsidRPr="00D04D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программу коррекционной работы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АООП НОО обучающихся с ЗПР 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>(вариант 7.1)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 xml:space="preserve"> должны иметь высшее профессиональное образование</w:t>
      </w:r>
      <w:r w:rsidRPr="00D04D2E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>по одному</w:t>
      </w:r>
      <w:r w:rsidRPr="00D04D2E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>из вариантов программ подготовки</w:t>
      </w:r>
      <w:r w:rsidRPr="00D04D2E">
        <w:rPr>
          <w:rFonts w:ascii="Times New Roman" w:hAnsi="Times New Roman" w:cs="Times New Roman"/>
          <w:caps/>
          <w:color w:val="auto"/>
          <w:sz w:val="28"/>
          <w:szCs w:val="28"/>
        </w:rPr>
        <w:t>:</w:t>
      </w:r>
    </w:p>
    <w:p w:rsidR="00FF54B5" w:rsidRPr="00D04D2E" w:rsidRDefault="00FF54B5" w:rsidP="00FF54B5">
      <w:pPr>
        <w:pStyle w:val="western"/>
        <w:spacing w:before="0" w:beforeAutospacing="0"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color w:val="auto"/>
          <w:sz w:val="28"/>
          <w:szCs w:val="28"/>
        </w:rPr>
        <w:t xml:space="preserve">а) по направлению «Специальное (дефектологическое) образование» по образовательным программам подготовки </w:t>
      </w:r>
      <w:proofErr w:type="spellStart"/>
      <w:r w:rsidRPr="00D04D2E">
        <w:rPr>
          <w:color w:val="auto"/>
          <w:sz w:val="28"/>
          <w:szCs w:val="28"/>
        </w:rPr>
        <w:t>олигофренопедагога</w:t>
      </w:r>
      <w:proofErr w:type="spellEnd"/>
      <w:r w:rsidRPr="00D04D2E">
        <w:rPr>
          <w:color w:val="auto"/>
          <w:sz w:val="28"/>
          <w:szCs w:val="28"/>
        </w:rPr>
        <w:t>;</w:t>
      </w:r>
    </w:p>
    <w:p w:rsidR="00FF54B5" w:rsidRPr="00D04D2E" w:rsidRDefault="00FF54B5" w:rsidP="00FF54B5">
      <w:pPr>
        <w:pStyle w:val="western"/>
        <w:spacing w:before="0" w:beforeAutospacing="0"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color w:val="auto"/>
          <w:sz w:val="28"/>
          <w:szCs w:val="28"/>
        </w:rPr>
        <w:t xml:space="preserve">б) по направлению «Педагогика» по образовательным программам подготовки </w:t>
      </w:r>
      <w:proofErr w:type="spellStart"/>
      <w:r w:rsidRPr="00D04D2E">
        <w:rPr>
          <w:color w:val="auto"/>
          <w:sz w:val="28"/>
          <w:szCs w:val="28"/>
        </w:rPr>
        <w:t>олигофренопедагога</w:t>
      </w:r>
      <w:proofErr w:type="spellEnd"/>
      <w:r w:rsidRPr="00D04D2E">
        <w:rPr>
          <w:color w:val="auto"/>
          <w:sz w:val="28"/>
          <w:szCs w:val="28"/>
        </w:rPr>
        <w:t>;</w:t>
      </w:r>
    </w:p>
    <w:p w:rsidR="00FF54B5" w:rsidRPr="00D04D2E" w:rsidRDefault="00FF54B5" w:rsidP="00FF54B5">
      <w:pPr>
        <w:pStyle w:val="western"/>
        <w:spacing w:before="0" w:beforeAutospacing="0"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color w:val="auto"/>
          <w:sz w:val="28"/>
          <w:szCs w:val="28"/>
        </w:rPr>
        <w:t>в) по специальности «Олигофренопедагогика» или по специальностям «Тифлопедагогика», «Сурдопедагогика», «Логопедия» при прохождении переподготовки в области олигофренопедагогики;</w:t>
      </w:r>
    </w:p>
    <w:p w:rsidR="00FF54B5" w:rsidRPr="00D04D2E" w:rsidRDefault="00FF54B5" w:rsidP="00FF54B5">
      <w:pPr>
        <w:pStyle w:val="western"/>
        <w:spacing w:before="0" w:beforeAutospacing="0"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color w:val="auto"/>
          <w:sz w:val="28"/>
          <w:szCs w:val="28"/>
        </w:rPr>
        <w:t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олигофренопедагогики.</w:t>
      </w:r>
    </w:p>
    <w:p w:rsidR="00FF54B5" w:rsidRPr="00D04D2E" w:rsidRDefault="00FF54B5" w:rsidP="00FF54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i/>
          <w:color w:val="auto"/>
          <w:sz w:val="28"/>
          <w:szCs w:val="28"/>
        </w:rPr>
        <w:t xml:space="preserve">Педагог-психолог </w:t>
      </w:r>
      <w:r w:rsidRPr="00D04D2E">
        <w:rPr>
          <w:color w:val="auto"/>
          <w:sz w:val="28"/>
          <w:szCs w:val="28"/>
        </w:rPr>
        <w:t>должен иметь высшее профессиональное образование по одному из вариантов программ подготовки:</w:t>
      </w:r>
    </w:p>
    <w:p w:rsidR="00FF54B5" w:rsidRPr="00D04D2E" w:rsidRDefault="00FF54B5" w:rsidP="00FF54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color w:val="auto"/>
          <w:sz w:val="28"/>
          <w:szCs w:val="28"/>
        </w:rPr>
        <w:t xml:space="preserve">а) по специальности «Специальная психология»; </w:t>
      </w:r>
    </w:p>
    <w:p w:rsidR="00FF54B5" w:rsidRPr="00D04D2E" w:rsidRDefault="00FF54B5" w:rsidP="00FF54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color w:val="auto"/>
          <w:sz w:val="28"/>
          <w:szCs w:val="28"/>
        </w:rPr>
        <w:t xml:space="preserve">б) 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FF54B5" w:rsidRPr="00D04D2E" w:rsidRDefault="00FF54B5" w:rsidP="00FF54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color w:val="auto"/>
          <w:sz w:val="28"/>
          <w:szCs w:val="28"/>
        </w:rPr>
        <w:t xml:space="preserve">в) 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FF54B5" w:rsidRPr="00D04D2E" w:rsidRDefault="00FF54B5" w:rsidP="00FF54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color w:val="auto"/>
          <w:sz w:val="28"/>
          <w:szCs w:val="28"/>
        </w:rPr>
        <w:t xml:space="preserve">г) 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 </w:t>
      </w:r>
    </w:p>
    <w:p w:rsidR="00FF54B5" w:rsidRPr="00D04D2E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D04D2E">
        <w:rPr>
          <w:rFonts w:ascii="Times New Roman" w:hAnsi="Times New Roman" w:cs="Times New Roman"/>
          <w:i/>
          <w:color w:val="auto"/>
          <w:sz w:val="28"/>
          <w:szCs w:val="28"/>
        </w:rPr>
        <w:t>Учитель-логопед</w:t>
      </w:r>
      <w:r w:rsidRPr="00D04D2E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>должен иметь высшее профессиональное образование по одному из вариантов программ подготовки:</w:t>
      </w:r>
    </w:p>
    <w:p w:rsidR="00FF54B5" w:rsidRPr="00D04D2E" w:rsidRDefault="00FF54B5" w:rsidP="00FF54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color w:val="auto"/>
          <w:sz w:val="28"/>
          <w:szCs w:val="28"/>
        </w:rPr>
        <w:lastRenderedPageBreak/>
        <w:t xml:space="preserve">а) по специальности «Логопедия»; </w:t>
      </w:r>
    </w:p>
    <w:p w:rsidR="00FF54B5" w:rsidRPr="00D04D2E" w:rsidRDefault="00FF54B5" w:rsidP="00FF54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color w:val="auto"/>
          <w:sz w:val="28"/>
          <w:szCs w:val="28"/>
        </w:rPr>
        <w:t xml:space="preserve">б) по направлению «Специальное (дефектологическое) образование» по образовательным программам подготовки бакалавра или магистра в области логопедии; </w:t>
      </w:r>
    </w:p>
    <w:p w:rsidR="00FF54B5" w:rsidRPr="00D04D2E" w:rsidRDefault="00FF54B5" w:rsidP="00FF54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color w:val="auto"/>
          <w:sz w:val="28"/>
          <w:szCs w:val="28"/>
        </w:rPr>
        <w:t xml:space="preserve">в) 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логопедии. </w:t>
      </w:r>
    </w:p>
    <w:p w:rsidR="00FF54B5" w:rsidRPr="00D04D2E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4D2E">
        <w:rPr>
          <w:rFonts w:ascii="Times New Roman" w:hAnsi="Times New Roman" w:cs="Times New Roman"/>
          <w:i/>
          <w:color w:val="auto"/>
          <w:sz w:val="28"/>
          <w:szCs w:val="28"/>
        </w:rPr>
        <w:t>Воспитатели</w:t>
      </w:r>
      <w:r w:rsidRPr="00D04D2E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>должны иметь высшее или среднее профессиональное образование</w:t>
      </w:r>
      <w:r w:rsidRPr="00D04D2E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>по одному</w:t>
      </w:r>
      <w:r w:rsidRPr="00D04D2E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>из вариантов программ подготовки</w:t>
      </w:r>
      <w:r w:rsidRPr="00D04D2E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: </w:t>
      </w:r>
    </w:p>
    <w:p w:rsidR="00FF54B5" w:rsidRPr="00D04D2E" w:rsidRDefault="00FF54B5" w:rsidP="00FF54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color w:val="auto"/>
          <w:sz w:val="28"/>
          <w:szCs w:val="28"/>
        </w:rPr>
        <w:t xml:space="preserve">а) по специальности «Специальная педагогика в специальных (коррекционных) образовательных учреждениях» или «Специальное дошкольное образование»; </w:t>
      </w:r>
    </w:p>
    <w:p w:rsidR="00FF54B5" w:rsidRPr="00D04D2E" w:rsidRDefault="00FF54B5" w:rsidP="00FF54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color w:val="auto"/>
          <w:sz w:val="28"/>
          <w:szCs w:val="28"/>
        </w:rPr>
        <w:t xml:space="preserve">б) по направлению «Специальное (дефектологическое) образование» по образовательным программам подготовки </w:t>
      </w:r>
      <w:proofErr w:type="spellStart"/>
      <w:r w:rsidRPr="00D04D2E">
        <w:rPr>
          <w:color w:val="auto"/>
          <w:sz w:val="28"/>
          <w:szCs w:val="28"/>
        </w:rPr>
        <w:t>олигофренопедагога</w:t>
      </w:r>
      <w:proofErr w:type="spellEnd"/>
      <w:r w:rsidRPr="00D04D2E">
        <w:rPr>
          <w:color w:val="auto"/>
          <w:sz w:val="28"/>
          <w:szCs w:val="28"/>
        </w:rPr>
        <w:t xml:space="preserve">; </w:t>
      </w:r>
    </w:p>
    <w:p w:rsidR="00FF54B5" w:rsidRPr="00D04D2E" w:rsidRDefault="00FF54B5" w:rsidP="00FF54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color w:val="auto"/>
          <w:sz w:val="28"/>
          <w:szCs w:val="28"/>
        </w:rPr>
        <w:t xml:space="preserve">в) по направлению «Педагогика» по образовательным программам подготовки </w:t>
      </w:r>
      <w:proofErr w:type="spellStart"/>
      <w:r w:rsidRPr="00D04D2E">
        <w:rPr>
          <w:color w:val="auto"/>
          <w:sz w:val="28"/>
          <w:szCs w:val="28"/>
        </w:rPr>
        <w:t>олигофренопедагога</w:t>
      </w:r>
      <w:proofErr w:type="spellEnd"/>
      <w:r w:rsidRPr="00D04D2E">
        <w:rPr>
          <w:color w:val="auto"/>
          <w:sz w:val="28"/>
          <w:szCs w:val="28"/>
        </w:rPr>
        <w:t xml:space="preserve">; </w:t>
      </w:r>
    </w:p>
    <w:p w:rsidR="00FF54B5" w:rsidRPr="00D04D2E" w:rsidRDefault="00FF54B5" w:rsidP="00FF54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color w:val="auto"/>
          <w:sz w:val="28"/>
          <w:szCs w:val="28"/>
        </w:rPr>
        <w:t xml:space="preserve">г) по специальности «Олигофренопедагогика»; </w:t>
      </w:r>
    </w:p>
    <w:p w:rsidR="00FF54B5" w:rsidRPr="00D04D2E" w:rsidRDefault="00FF54B5" w:rsidP="00FF54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D04D2E">
        <w:rPr>
          <w:color w:val="auto"/>
          <w:sz w:val="28"/>
          <w:szCs w:val="28"/>
        </w:rPr>
        <w:t>д</w:t>
      </w:r>
      <w:proofErr w:type="spellEnd"/>
      <w:r w:rsidRPr="00D04D2E">
        <w:rPr>
          <w:color w:val="auto"/>
          <w:sz w:val="28"/>
          <w:szCs w:val="28"/>
        </w:rPr>
        <w:t xml:space="preserve">) 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профессиональной переподготовке. </w:t>
      </w:r>
    </w:p>
    <w:p w:rsidR="00FF54B5" w:rsidRPr="00D04D2E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04D2E">
        <w:rPr>
          <w:rFonts w:ascii="Times New Roman" w:hAnsi="Times New Roman" w:cs="Times New Roman"/>
          <w:i/>
          <w:color w:val="auto"/>
          <w:sz w:val="28"/>
          <w:szCs w:val="28"/>
        </w:rPr>
        <w:t>Педагог дополнительного образования должен иметь в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>ысшее профессиональное об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направлению «Образование и педагогика» без предъявления требований к стажу работы.</w:t>
      </w:r>
      <w:proofErr w:type="gramEnd"/>
    </w:p>
    <w:p w:rsidR="00FF54B5" w:rsidRPr="00D04D2E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4D2E">
        <w:rPr>
          <w:rFonts w:ascii="Times New Roman" w:hAnsi="Times New Roman" w:cs="Times New Roman"/>
          <w:color w:val="auto"/>
          <w:sz w:val="28"/>
          <w:szCs w:val="28"/>
        </w:rPr>
        <w:t>Все специалисты должны обязательно пройти профессиональную переподготовку или курсы повышения квалификации (в объеме 72 и более часов) в области инклюзивного образования,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FF54B5" w:rsidRPr="00D04D2E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4D2E">
        <w:rPr>
          <w:rFonts w:ascii="Times New Roman" w:hAnsi="Times New Roman" w:cs="Times New Roman"/>
          <w:color w:val="auto"/>
          <w:sz w:val="28"/>
          <w:szCs w:val="28"/>
        </w:rPr>
        <w:t>Лица, имеющие высшее педагогическое профессиональное образование по другим специальностям и профилям подготовки, для реализации программы коррекционной работы должны пройти переподготовку либо получить образование в области олигофренопедагогики, подтвержденные документом соответствующего образца.</w:t>
      </w:r>
    </w:p>
    <w:p w:rsidR="00FF54B5" w:rsidRPr="00FB4966" w:rsidRDefault="00FF54B5" w:rsidP="00FF54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966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</w:t>
      </w:r>
      <w:r w:rsidR="00EE5516">
        <w:rPr>
          <w:rFonts w:ascii="Times New Roman" w:hAnsi="Times New Roman" w:cs="Times New Roman"/>
          <w:color w:val="auto"/>
          <w:sz w:val="28"/>
          <w:szCs w:val="28"/>
        </w:rPr>
        <w:t>МБОУ «Школа №11»</w:t>
      </w:r>
      <w:r w:rsidRPr="00FB4966">
        <w:rPr>
          <w:rFonts w:ascii="Times New Roman" w:hAnsi="Times New Roman" w:cs="Times New Roman"/>
          <w:color w:val="auto"/>
          <w:sz w:val="28"/>
          <w:szCs w:val="28"/>
        </w:rPr>
        <w:t xml:space="preserve"> может</w:t>
      </w:r>
      <w:r w:rsidRPr="00FB496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FB4966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использовать сетевые формы реализации программы коррекционной работы, которые позволят привлечь специалистов других организаций к работе с </w:t>
      </w:r>
      <w:proofErr w:type="gramStart"/>
      <w:r w:rsidRPr="00FB4966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FB4966">
        <w:rPr>
          <w:rFonts w:ascii="Times New Roman" w:hAnsi="Times New Roman" w:cs="Times New Roman"/>
          <w:color w:val="auto"/>
          <w:sz w:val="28"/>
          <w:szCs w:val="28"/>
        </w:rPr>
        <w:t xml:space="preserve"> с ЗПР для удовлетворения их особых образовательных потребностей.</w:t>
      </w:r>
    </w:p>
    <w:p w:rsidR="00FF54B5" w:rsidRPr="00FB4966" w:rsidRDefault="00FF54B5" w:rsidP="00FF54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966">
        <w:rPr>
          <w:rFonts w:ascii="Times New Roman" w:hAnsi="Times New Roman" w:cs="Times New Roman"/>
          <w:color w:val="auto"/>
          <w:sz w:val="28"/>
          <w:szCs w:val="28"/>
        </w:rPr>
        <w:t xml:space="preserve">Педагоги, которые реализуют </w:t>
      </w:r>
      <w:r w:rsidRPr="00FB496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предметные области </w:t>
      </w:r>
      <w:r w:rsidRPr="00FB4966">
        <w:rPr>
          <w:rFonts w:ascii="Times New Roman" w:hAnsi="Times New Roman" w:cs="Times New Roman"/>
          <w:bCs/>
          <w:iCs/>
          <w:color w:val="auto"/>
          <w:sz w:val="28"/>
          <w:szCs w:val="28"/>
        </w:rPr>
        <w:t>АООП НОО обучающихся с ЗПР</w:t>
      </w:r>
      <w:r w:rsidRPr="00FB4966">
        <w:rPr>
          <w:rFonts w:ascii="Times New Roman" w:hAnsi="Times New Roman" w:cs="Times New Roman"/>
          <w:color w:val="auto"/>
          <w:sz w:val="28"/>
          <w:szCs w:val="28"/>
        </w:rPr>
        <w:t xml:space="preserve"> (Вариант 7.1)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B4966">
        <w:rPr>
          <w:rFonts w:ascii="Times New Roman" w:hAnsi="Times New Roman" w:cs="Times New Roman"/>
          <w:color w:val="auto"/>
          <w:sz w:val="28"/>
          <w:szCs w:val="28"/>
        </w:rPr>
        <w:t xml:space="preserve"> должны иметь высшее профессиональное образование, предусматривающее освоение одного из вариантов программ подготовки: </w:t>
      </w:r>
    </w:p>
    <w:p w:rsidR="00FF54B5" w:rsidRPr="00FB4966" w:rsidRDefault="00FF54B5" w:rsidP="00FF54B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966">
        <w:rPr>
          <w:rFonts w:ascii="Times New Roman" w:hAnsi="Times New Roman" w:cs="Times New Roman"/>
          <w:color w:val="auto"/>
          <w:sz w:val="28"/>
          <w:szCs w:val="28"/>
        </w:rPr>
        <w:t>получение степени/квалификации бакалавра или магистра по направлению «Педагогическое образование» (соответствующего профиля подготовки);</w:t>
      </w:r>
    </w:p>
    <w:p w:rsidR="00FF54B5" w:rsidRPr="00FB4966" w:rsidRDefault="00FF54B5" w:rsidP="00FF54B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966">
        <w:rPr>
          <w:rFonts w:ascii="Times New Roman" w:hAnsi="Times New Roman" w:cs="Times New Roman"/>
          <w:color w:val="auto"/>
          <w:sz w:val="28"/>
          <w:szCs w:val="28"/>
        </w:rPr>
        <w:t>получение квалификации учитель начальных классов по специальности «Начальное образование»;</w:t>
      </w:r>
    </w:p>
    <w:p w:rsidR="00FF54B5" w:rsidRPr="00FB4966" w:rsidRDefault="00FF54B5" w:rsidP="00FF54B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966">
        <w:rPr>
          <w:rFonts w:ascii="Times New Roman" w:hAnsi="Times New Roman" w:cs="Times New Roman"/>
          <w:color w:val="auto"/>
          <w:sz w:val="28"/>
          <w:szCs w:val="28"/>
        </w:rPr>
        <w:t>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образования.</w:t>
      </w:r>
    </w:p>
    <w:p w:rsidR="00FF54B5" w:rsidRDefault="00FF54B5" w:rsidP="00FF54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966">
        <w:rPr>
          <w:rFonts w:ascii="Times New Roman" w:hAnsi="Times New Roman" w:cs="Times New Roman"/>
          <w:color w:val="auto"/>
          <w:sz w:val="28"/>
          <w:szCs w:val="28"/>
        </w:rPr>
        <w:t xml:space="preserve">Для этих категорий специалистов обязательным требованием является прохождение профессиональной переподготовки или курсов повышения </w:t>
      </w:r>
      <w:r w:rsidRPr="00FB4966">
        <w:rPr>
          <w:rFonts w:ascii="Times New Roman" w:hAnsi="Times New Roman" w:cs="Times New Roman"/>
          <w:color w:val="auto"/>
          <w:sz w:val="28"/>
          <w:szCs w:val="28"/>
        </w:rPr>
        <w:lastRenderedPageBreak/>
        <w:t>квалификации в области инклюзивного образования,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FF54B5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t>Руководящие работники (административный персонал)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образца.</w:t>
      </w:r>
    </w:p>
    <w:p w:rsidR="00FF54B5" w:rsidRPr="00F63254" w:rsidRDefault="00FF54B5" w:rsidP="00FF54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FF54B5" w:rsidRDefault="00FF54B5" w:rsidP="00FF54B5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FF54B5" w:rsidRDefault="00FF54B5" w:rsidP="00FF54B5">
      <w:pPr>
        <w:pStyle w:val="14TexstOSNOVA1012"/>
        <w:suppressAutoHyphens/>
        <w:autoSpaceDE/>
        <w:autoSpaceDN/>
        <w:adjustRightInd/>
        <w:spacing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46ABB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программы коррекционной работы</w:t>
      </w:r>
      <w:r w:rsidRPr="00C46ABB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объеме, предусмотренным законодательством.</w:t>
      </w:r>
    </w:p>
    <w:p w:rsidR="00FF54B5" w:rsidRDefault="00FF54B5" w:rsidP="00FF54B5">
      <w:pPr>
        <w:pStyle w:val="14TexstOSNOVA1012"/>
        <w:autoSpaceDE/>
        <w:spacing w:line="360" w:lineRule="auto"/>
        <w:ind w:firstLine="660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</w:t>
      </w:r>
      <w:r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ЗПР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FF54B5" w:rsidRPr="00944F97" w:rsidRDefault="00FF54B5" w:rsidP="00FF54B5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>Вариант 7.1 предполагает, что обучающийся с ЗПР получает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944F97">
        <w:rPr>
          <w:rFonts w:ascii="Times New Roman" w:hAnsi="Times New Roman"/>
          <w:spacing w:val="-2"/>
          <w:sz w:val="28"/>
          <w:szCs w:val="28"/>
        </w:rPr>
        <w:t>образование</w:t>
      </w:r>
      <w:proofErr w:type="gramEnd"/>
      <w:r w:rsidRPr="00944F97">
        <w:rPr>
          <w:rFonts w:ascii="Times New Roman" w:hAnsi="Times New Roman"/>
          <w:spacing w:val="-2"/>
          <w:sz w:val="28"/>
          <w:szCs w:val="28"/>
        </w:rPr>
        <w:t xml:space="preserve"> находясь в среде сверстников, не имеющих ограничений по возможностям здоровья, и в те же сроки обучения. </w:t>
      </w:r>
      <w:proofErr w:type="gramStart"/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>Обучающемуся</w:t>
      </w:r>
      <w:proofErr w:type="gramEnd"/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 xml:space="preserve"> с ЗПР предоставляется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государственная услуга по реализации основной </w:t>
      </w:r>
      <w:r w:rsidRPr="008E3C9D">
        <w:rPr>
          <w:rFonts w:ascii="Times New Roman" w:hAnsi="Times New Roman"/>
          <w:spacing w:val="-2"/>
          <w:sz w:val="28"/>
          <w:szCs w:val="28"/>
        </w:rPr>
        <w:t>общеобразовательной программы начального общего образования, которая адаптируется под особые образовательные потребности обучающегося и при</w:t>
      </w:r>
      <w:r w:rsidR="0003428E">
        <w:rPr>
          <w:rFonts w:ascii="Times New Roman" w:hAnsi="Times New Roman"/>
          <w:spacing w:val="-2"/>
          <w:sz w:val="28"/>
          <w:szCs w:val="28"/>
        </w:rPr>
        <w:t xml:space="preserve"> разработке которой 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учитыва</w:t>
      </w:r>
      <w:r w:rsidR="0003428E">
        <w:rPr>
          <w:rFonts w:ascii="Times New Roman" w:hAnsi="Times New Roman"/>
          <w:spacing w:val="-2"/>
          <w:sz w:val="28"/>
          <w:szCs w:val="28"/>
        </w:rPr>
        <w:t>ется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следующее:</w:t>
      </w:r>
    </w:p>
    <w:p w:rsidR="00FF54B5" w:rsidRPr="00EB7393" w:rsidRDefault="00FF54B5" w:rsidP="00FF54B5">
      <w:pPr>
        <w:pStyle w:val="28"/>
        <w:numPr>
          <w:ilvl w:val="0"/>
          <w:numId w:val="29"/>
        </w:numPr>
        <w:shd w:val="clear" w:color="auto" w:fill="FFFFFF"/>
        <w:tabs>
          <w:tab w:val="left" w:pos="1087"/>
        </w:tabs>
        <w:suppressAutoHyphens w:val="0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обязательное включение </w:t>
      </w:r>
      <w:r w:rsidRPr="008E3C9D">
        <w:rPr>
          <w:bCs/>
          <w:spacing w:val="-3"/>
          <w:sz w:val="28"/>
          <w:szCs w:val="28"/>
        </w:rPr>
        <w:t xml:space="preserve">в структуру АООП </w:t>
      </w:r>
      <w:r>
        <w:rPr>
          <w:bCs/>
          <w:spacing w:val="-3"/>
          <w:sz w:val="28"/>
          <w:szCs w:val="28"/>
        </w:rPr>
        <w:t>НОО</w:t>
      </w:r>
      <w:r w:rsidRPr="00EB7393">
        <w:rPr>
          <w:spacing w:val="-2"/>
          <w:sz w:val="28"/>
          <w:szCs w:val="28"/>
        </w:rPr>
        <w:t xml:space="preserve"> </w:t>
      </w:r>
      <w:r w:rsidRPr="008F6266">
        <w:rPr>
          <w:spacing w:val="-2"/>
          <w:sz w:val="28"/>
          <w:szCs w:val="28"/>
        </w:rPr>
        <w:t>обучающегося с ЗПР</w:t>
      </w:r>
      <w:r w:rsidRPr="00EB7393">
        <w:rPr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>программы коррекционной работы, что требует качественно особого</w:t>
      </w:r>
      <w:r w:rsidRPr="00EB7393">
        <w:rPr>
          <w:spacing w:val="-2"/>
          <w:sz w:val="28"/>
          <w:szCs w:val="28"/>
        </w:rPr>
        <w:t xml:space="preserve"> кадрового состава специалистов</w:t>
      </w:r>
      <w:smartTag w:uri="urn:schemas-microsoft-com:office:smarttags" w:element="PersonName">
        <w:r w:rsidRPr="00EB7393">
          <w:rPr>
            <w:spacing w:val="-2"/>
            <w:sz w:val="28"/>
            <w:szCs w:val="28"/>
          </w:rPr>
          <w:t>,</w:t>
        </w:r>
      </w:smartTag>
      <w:r w:rsidRPr="00EB7393">
        <w:rPr>
          <w:spacing w:val="-2"/>
          <w:sz w:val="28"/>
          <w:szCs w:val="28"/>
        </w:rPr>
        <w:t xml:space="preserve"> реализующих АООП</w:t>
      </w:r>
      <w:r>
        <w:rPr>
          <w:spacing w:val="-2"/>
          <w:sz w:val="28"/>
          <w:szCs w:val="28"/>
        </w:rPr>
        <w:t xml:space="preserve"> НОО</w:t>
      </w:r>
      <w:r w:rsidRPr="00EB7393">
        <w:rPr>
          <w:spacing w:val="-2"/>
          <w:sz w:val="28"/>
          <w:szCs w:val="28"/>
        </w:rPr>
        <w:t>;</w:t>
      </w:r>
    </w:p>
    <w:p w:rsidR="00FF54B5" w:rsidRPr="008E3C9D" w:rsidRDefault="00FF54B5" w:rsidP="00FF54B5">
      <w:pPr>
        <w:pStyle w:val="28"/>
        <w:numPr>
          <w:ilvl w:val="0"/>
          <w:numId w:val="29"/>
        </w:numPr>
        <w:shd w:val="clear" w:color="auto" w:fill="FFFFFF"/>
        <w:tabs>
          <w:tab w:val="left" w:pos="1087"/>
        </w:tabs>
        <w:suppressAutoHyphens w:val="0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8E3C9D">
        <w:rPr>
          <w:spacing w:val="-2"/>
          <w:sz w:val="28"/>
          <w:szCs w:val="28"/>
        </w:rPr>
        <w:t>тьютора</w:t>
      </w:r>
      <w:proofErr w:type="spellEnd"/>
      <w:r w:rsidRPr="008E3C9D">
        <w:rPr>
          <w:spacing w:val="-2"/>
          <w:sz w:val="28"/>
          <w:szCs w:val="28"/>
        </w:rPr>
        <w:t xml:space="preserve">, а также учебно-вспомогательного и прочего </w:t>
      </w:r>
      <w:r w:rsidRPr="008E3C9D">
        <w:rPr>
          <w:spacing w:val="-2"/>
          <w:sz w:val="28"/>
          <w:szCs w:val="28"/>
        </w:rPr>
        <w:lastRenderedPageBreak/>
        <w:t xml:space="preserve">персонала (ассистента, медицинских работников, необходимых для </w:t>
      </w:r>
      <w:proofErr w:type="gramStart"/>
      <w:r w:rsidRPr="008E3C9D">
        <w:rPr>
          <w:spacing w:val="-2"/>
          <w:sz w:val="28"/>
          <w:szCs w:val="28"/>
        </w:rPr>
        <w:t>сопровождения</w:t>
      </w:r>
      <w:proofErr w:type="gramEnd"/>
      <w:r w:rsidRPr="008E3C9D">
        <w:rPr>
          <w:spacing w:val="-2"/>
          <w:sz w:val="28"/>
          <w:szCs w:val="28"/>
        </w:rPr>
        <w:t xml:space="preserve"> обучающ</w:t>
      </w:r>
      <w:r>
        <w:rPr>
          <w:spacing w:val="-2"/>
          <w:sz w:val="28"/>
          <w:szCs w:val="28"/>
        </w:rPr>
        <w:t>егося</w:t>
      </w:r>
      <w:r w:rsidRPr="008E3C9D">
        <w:rPr>
          <w:spacing w:val="-2"/>
          <w:sz w:val="28"/>
          <w:szCs w:val="28"/>
        </w:rPr>
        <w:t xml:space="preserve"> с </w:t>
      </w:r>
      <w:r>
        <w:rPr>
          <w:spacing w:val="-2"/>
          <w:sz w:val="28"/>
          <w:szCs w:val="28"/>
        </w:rPr>
        <w:t>ЗПР);</w:t>
      </w:r>
    </w:p>
    <w:p w:rsidR="00FF54B5" w:rsidRDefault="00FF54B5" w:rsidP="00FF54B5">
      <w:pPr>
        <w:pStyle w:val="28"/>
        <w:numPr>
          <w:ilvl w:val="0"/>
          <w:numId w:val="29"/>
        </w:numPr>
        <w:shd w:val="clear" w:color="auto" w:fill="FFFFFF"/>
        <w:tabs>
          <w:tab w:val="left" w:pos="1087"/>
        </w:tabs>
        <w:suppressAutoHyphens w:val="0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EB7393">
        <w:rPr>
          <w:spacing w:val="-2"/>
          <w:sz w:val="28"/>
          <w:szCs w:val="28"/>
        </w:rPr>
        <w:t xml:space="preserve">создание специальных материально-технических условий для реализации АООП </w:t>
      </w:r>
      <w:r>
        <w:rPr>
          <w:spacing w:val="-2"/>
          <w:sz w:val="28"/>
          <w:szCs w:val="28"/>
        </w:rPr>
        <w:t xml:space="preserve">НОО </w:t>
      </w:r>
      <w:r w:rsidRPr="00EB7393">
        <w:rPr>
          <w:spacing w:val="-2"/>
          <w:sz w:val="28"/>
          <w:szCs w:val="28"/>
        </w:rPr>
        <w:t xml:space="preserve">(специальные учебные </w:t>
      </w:r>
      <w:r w:rsidRPr="008E3C9D">
        <w:rPr>
          <w:spacing w:val="-2"/>
          <w:sz w:val="28"/>
          <w:szCs w:val="28"/>
        </w:rPr>
        <w:t>пособия, специальное оборудование, специальные технические средства, специальные компьютерные</w:t>
      </w:r>
      <w:r w:rsidRPr="00E47644">
        <w:rPr>
          <w:color w:val="548DD4"/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 xml:space="preserve">программы и </w:t>
      </w:r>
      <w:r w:rsidRPr="00EB7393">
        <w:rPr>
          <w:spacing w:val="-2"/>
          <w:sz w:val="28"/>
          <w:szCs w:val="28"/>
        </w:rPr>
        <w:t xml:space="preserve">др.) в соответствии с ФГОС </w:t>
      </w:r>
      <w:r>
        <w:rPr>
          <w:spacing w:val="-2"/>
          <w:sz w:val="28"/>
          <w:szCs w:val="28"/>
        </w:rPr>
        <w:t>НОО</w:t>
      </w:r>
      <w:r w:rsidRPr="00EB7393">
        <w:rPr>
          <w:spacing w:val="-2"/>
          <w:sz w:val="28"/>
          <w:szCs w:val="28"/>
        </w:rPr>
        <w:t xml:space="preserve"> </w:t>
      </w:r>
      <w:r w:rsidRPr="00BD6853">
        <w:rPr>
          <w:spacing w:val="-2"/>
          <w:sz w:val="28"/>
          <w:szCs w:val="28"/>
        </w:rPr>
        <w:t>обучающихся с ЗПР.</w:t>
      </w:r>
    </w:p>
    <w:p w:rsidR="00FF54B5" w:rsidRPr="00F63254" w:rsidRDefault="00FF54B5" w:rsidP="00FF54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6D654D" w:rsidRDefault="00FF54B5" w:rsidP="006D654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начального общего</w:t>
      </w:r>
      <w:r w:rsidR="006D654D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</w:t>
      </w:r>
      <w:proofErr w:type="gramStart"/>
      <w:r w:rsidR="006D654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6D654D">
        <w:rPr>
          <w:rFonts w:ascii="Times New Roman" w:hAnsi="Times New Roman" w:cs="Times New Roman"/>
          <w:color w:val="auto"/>
          <w:sz w:val="28"/>
          <w:szCs w:val="28"/>
        </w:rPr>
        <w:t xml:space="preserve"> с ЗПР.</w:t>
      </w:r>
    </w:p>
    <w:p w:rsidR="00FF54B5" w:rsidRPr="00B06B65" w:rsidRDefault="006D654D" w:rsidP="006D654D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54B5"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пространства, в котором обучается ребёнок с </w:t>
      </w:r>
      <w:r w:rsidR="00FF54B5"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ПР.</w:t>
      </w:r>
    </w:p>
    <w:p w:rsidR="00FF54B5" w:rsidRPr="00B06B65" w:rsidRDefault="00FF54B5" w:rsidP="00FF54B5">
      <w:pPr>
        <w:pStyle w:val="14TexstOSNOVA1012"/>
        <w:numPr>
          <w:ilvl w:val="0"/>
          <w:numId w:val="25"/>
        </w:numPr>
        <w:suppressAutoHyphens/>
        <w:autoSpaceDN/>
        <w:adjustRightInd/>
        <w:spacing w:line="36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;</w:t>
      </w:r>
    </w:p>
    <w:p w:rsidR="00FF54B5" w:rsidRPr="00B06B65" w:rsidRDefault="00FF54B5" w:rsidP="00FF54B5">
      <w:pPr>
        <w:pStyle w:val="14TexstOSNOVA1012"/>
        <w:numPr>
          <w:ilvl w:val="0"/>
          <w:numId w:val="25"/>
        </w:numPr>
        <w:suppressAutoHyphens/>
        <w:autoSpaceDN/>
        <w:adjustRightInd/>
        <w:spacing w:line="36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техническим средствам обучения </w:t>
      </w:r>
      <w:proofErr w:type="gramStart"/>
      <w:r w:rsidRPr="00B06B6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ЗПР;</w:t>
      </w:r>
    </w:p>
    <w:p w:rsidR="00FF54B5" w:rsidRPr="00B06B65" w:rsidRDefault="000D4994" w:rsidP="00FF54B5">
      <w:pPr>
        <w:pStyle w:val="14TexstOSNOVA1012"/>
        <w:numPr>
          <w:ilvl w:val="0"/>
          <w:numId w:val="25"/>
        </w:numPr>
        <w:suppressAutoHyphens/>
        <w:autoSpaceDN/>
        <w:adjustRightInd/>
        <w:spacing w:line="360" w:lineRule="auto"/>
        <w:ind w:left="0" w:firstLine="70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учебники, рабочие тетради, дидактические материалы, компьютерные инструменты обучения, отвечающие</w:t>
      </w:r>
      <w:r w:rsidR="00FF54B5"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особым образовательным потребностям обучающихся с </w:t>
      </w:r>
      <w:r w:rsidR="00FF54B5" w:rsidRPr="00B06B65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ЗПР </w:t>
      </w:r>
      <w:r w:rsidR="00FF54B5"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позволяющие</w:t>
      </w:r>
      <w:r w:rsidR="00FF54B5"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реализовывать выбранный вариант программы</w:t>
      </w:r>
      <w:r w:rsidR="00FF54B5"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  <w:proofErr w:type="gramEnd"/>
    </w:p>
    <w:p w:rsidR="00FF54B5" w:rsidRPr="00213CBD" w:rsidRDefault="00FF54B5" w:rsidP="00FF54B5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3CBD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пространства</w:t>
      </w:r>
    </w:p>
    <w:p w:rsidR="00FF54B5" w:rsidRPr="000022BB" w:rsidRDefault="00FF54B5" w:rsidP="00FF54B5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22BB">
        <w:rPr>
          <w:rFonts w:hAnsi="Times New Roman"/>
          <w:color w:val="auto"/>
          <w:spacing w:val="2"/>
          <w:sz w:val="28"/>
          <w:szCs w:val="28"/>
        </w:rPr>
        <w:t>Под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особой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организацией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образовательного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пространства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понимается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создание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комфортных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условий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во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всех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учебных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и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0022BB">
        <w:rPr>
          <w:rFonts w:hAnsi="Times New Roman"/>
          <w:color w:val="auto"/>
          <w:spacing w:val="2"/>
          <w:sz w:val="28"/>
          <w:szCs w:val="28"/>
        </w:rPr>
        <w:t>внеучебных</w:t>
      </w:r>
      <w:proofErr w:type="spellEnd"/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помещениях</w:t>
      </w:r>
      <w:r w:rsidRPr="000022BB">
        <w:rPr>
          <w:rFonts w:hAnsi="Times New Roman"/>
          <w:color w:val="auto"/>
          <w:spacing w:val="2"/>
          <w:sz w:val="28"/>
          <w:szCs w:val="28"/>
        </w:rPr>
        <w:t>.</w:t>
      </w:r>
    </w:p>
    <w:p w:rsidR="00FF54B5" w:rsidRPr="000022BB" w:rsidRDefault="005E510F" w:rsidP="00FF54B5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Организовано отдельное специально оборудованное помещение</w:t>
      </w:r>
      <w:r w:rsidR="00FF54B5" w:rsidRPr="000022BB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занятий с 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54B5" w:rsidRPr="000022BB">
        <w:rPr>
          <w:rFonts w:ascii="Times New Roman" w:hAnsi="Times New Roman"/>
          <w:color w:val="auto"/>
          <w:sz w:val="28"/>
          <w:szCs w:val="28"/>
        </w:rPr>
        <w:t xml:space="preserve">рганизовано пространство для отдыха и двигательной </w:t>
      </w:r>
      <w:proofErr w:type="gramStart"/>
      <w:r w:rsidR="00FF54B5" w:rsidRPr="000022BB">
        <w:rPr>
          <w:rFonts w:ascii="Times New Roman" w:hAnsi="Times New Roman"/>
          <w:color w:val="auto"/>
          <w:sz w:val="28"/>
          <w:szCs w:val="28"/>
        </w:rPr>
        <w:t>активности</w:t>
      </w:r>
      <w:proofErr w:type="gramEnd"/>
      <w:r w:rsidR="00FF54B5" w:rsidRPr="000022BB">
        <w:rPr>
          <w:rFonts w:ascii="Times New Roman" w:hAnsi="Times New Roman"/>
          <w:color w:val="auto"/>
          <w:sz w:val="28"/>
          <w:szCs w:val="28"/>
        </w:rPr>
        <w:t xml:space="preserve"> обучающихся на перемене и во второй половине дня</w:t>
      </w:r>
      <w:r w:rsidR="00FF54B5" w:rsidRPr="000022BB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</w:p>
    <w:p w:rsidR="00FF54B5" w:rsidRDefault="00FF54B5" w:rsidP="00FF54B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13CBD">
        <w:rPr>
          <w:rFonts w:ascii="Times New Roman" w:hAnsi="Times New Roman"/>
          <w:color w:val="auto"/>
          <w:sz w:val="28"/>
          <w:szCs w:val="28"/>
        </w:rPr>
        <w:t xml:space="preserve">Для обучающихся с задержкой психического развития </w:t>
      </w:r>
      <w:r w:rsidR="00172A79">
        <w:rPr>
          <w:rFonts w:ascii="Times New Roman" w:hAnsi="Times New Roman"/>
          <w:color w:val="auto"/>
          <w:sz w:val="28"/>
          <w:szCs w:val="28"/>
        </w:rPr>
        <w:t xml:space="preserve">создано 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 доступно</w:t>
      </w:r>
      <w:r w:rsidR="00172A79">
        <w:rPr>
          <w:rFonts w:ascii="Times New Roman" w:hAnsi="Times New Roman"/>
          <w:color w:val="auto"/>
          <w:sz w:val="28"/>
          <w:szCs w:val="28"/>
        </w:rPr>
        <w:t>е пространство, которое позволяет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 воспринимать максимальное количество сведений через </w:t>
      </w:r>
      <w:proofErr w:type="spellStart"/>
      <w:r w:rsidRPr="00213CBD">
        <w:rPr>
          <w:rFonts w:ascii="Times New Roman" w:hAnsi="Times New Roman"/>
          <w:color w:val="auto"/>
          <w:sz w:val="28"/>
          <w:szCs w:val="28"/>
        </w:rPr>
        <w:t>аудио-визуализированные</w:t>
      </w:r>
      <w:proofErr w:type="spellEnd"/>
      <w:r w:rsidRPr="00213CBD">
        <w:rPr>
          <w:rFonts w:ascii="Times New Roman" w:hAnsi="Times New Roman"/>
          <w:color w:val="auto"/>
          <w:sz w:val="28"/>
          <w:szCs w:val="28"/>
        </w:rPr>
        <w:t xml:space="preserve"> источники, а именно удобно расположенные и доступные </w:t>
      </w:r>
      <w:r w:rsidRPr="00213CBD">
        <w:rPr>
          <w:rFonts w:ascii="Times New Roman" w:hAnsi="Times New Roman"/>
          <w:iCs/>
          <w:color w:val="auto"/>
          <w:sz w:val="28"/>
          <w:szCs w:val="28"/>
        </w:rPr>
        <w:t>стенды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 с представленным на них </w:t>
      </w:r>
      <w:r w:rsidRPr="00213CBD">
        <w:rPr>
          <w:rFonts w:ascii="Times New Roman" w:hAnsi="Times New Roman"/>
          <w:color w:val="auto"/>
          <w:sz w:val="28"/>
          <w:szCs w:val="28"/>
        </w:rPr>
        <w:lastRenderedPageBreak/>
        <w:t xml:space="preserve">наглядным материалом о </w:t>
      </w:r>
      <w:proofErr w:type="spellStart"/>
      <w:r w:rsidRPr="00213CBD">
        <w:rPr>
          <w:rFonts w:ascii="Times New Roman" w:hAnsi="Times New Roman"/>
          <w:color w:val="auto"/>
          <w:sz w:val="28"/>
          <w:szCs w:val="28"/>
        </w:rPr>
        <w:t>внутришкольных</w:t>
      </w:r>
      <w:proofErr w:type="spellEnd"/>
      <w:r w:rsidRPr="00213CBD">
        <w:rPr>
          <w:rFonts w:ascii="Times New Roman" w:hAnsi="Times New Roman"/>
          <w:color w:val="auto"/>
          <w:sz w:val="28"/>
          <w:szCs w:val="28"/>
        </w:rPr>
        <w:t xml:space="preserve">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т.д..</w:t>
      </w:r>
      <w:proofErr w:type="gramEnd"/>
    </w:p>
    <w:p w:rsidR="00FF54B5" w:rsidRPr="00213CBD" w:rsidRDefault="00FF54B5" w:rsidP="00FF54B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213CBD">
        <w:rPr>
          <w:rFonts w:ascii="Times New Roman" w:hAnsi="Times New Roman"/>
          <w:iCs/>
          <w:color w:val="auto"/>
          <w:sz w:val="28"/>
          <w:szCs w:val="28"/>
        </w:rPr>
        <w:t xml:space="preserve">Организация рабочего пространства обучающегося с </w:t>
      </w:r>
      <w:r w:rsidRPr="00213CBD">
        <w:rPr>
          <w:rFonts w:ascii="Times New Roman" w:hAnsi="Times New Roman"/>
          <w:color w:val="auto"/>
          <w:sz w:val="28"/>
          <w:szCs w:val="28"/>
        </w:rPr>
        <w:t>задержкой психического развития</w:t>
      </w:r>
      <w:r w:rsidRPr="00213CBD">
        <w:rPr>
          <w:rFonts w:ascii="Times New Roman" w:hAnsi="Times New Roman"/>
          <w:iCs/>
          <w:color w:val="auto"/>
          <w:sz w:val="28"/>
          <w:szCs w:val="28"/>
        </w:rPr>
        <w:t xml:space="preserve"> в классе</w:t>
      </w:r>
      <w:r w:rsidRPr="00213CBD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</w:t>
      </w:r>
      <w:r w:rsidRPr="00213CBD">
        <w:rPr>
          <w:rFonts w:ascii="Times New Roman" w:hAnsi="Times New Roman"/>
          <w:color w:val="auto"/>
          <w:sz w:val="28"/>
          <w:szCs w:val="28"/>
        </w:rPr>
        <w:t>предполагает выбор парты и партнера. При реализации АООП НОО</w:t>
      </w:r>
      <w:r w:rsidR="00CC5262">
        <w:rPr>
          <w:rFonts w:ascii="Times New Roman" w:hAnsi="Times New Roman"/>
          <w:color w:val="auto"/>
          <w:sz w:val="28"/>
          <w:szCs w:val="28"/>
        </w:rPr>
        <w:t xml:space="preserve"> «МБОУ Школа №11»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 о</w:t>
      </w:r>
      <w:r w:rsidR="00CC5262">
        <w:rPr>
          <w:rFonts w:ascii="Times New Roman" w:hAnsi="Times New Roman"/>
          <w:color w:val="auto"/>
          <w:sz w:val="28"/>
          <w:szCs w:val="28"/>
          <w:lang w:eastAsia="ru-RU"/>
        </w:rPr>
        <w:t>беспечена</w:t>
      </w:r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>обучающемуся</w:t>
      </w:r>
      <w:proofErr w:type="gramEnd"/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ЗПР</w:t>
      </w:r>
      <w:r w:rsidR="00CC526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возможность</w:t>
      </w:r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постоянно находиться в зоне внимания педагога.</w:t>
      </w:r>
    </w:p>
    <w:p w:rsidR="00FF54B5" w:rsidRPr="00172D7D" w:rsidRDefault="00FF54B5" w:rsidP="00FF54B5">
      <w:pPr>
        <w:pStyle w:val="18TexstSPISOK1"/>
        <w:spacing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временного режима обучения</w:t>
      </w:r>
    </w:p>
    <w:p w:rsidR="00FF54B5" w:rsidRPr="00172D7D" w:rsidRDefault="00FF54B5" w:rsidP="00FF54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72D7D">
        <w:rPr>
          <w:color w:val="auto"/>
          <w:sz w:val="28"/>
          <w:szCs w:val="28"/>
        </w:rPr>
        <w:t xml:space="preserve"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172D7D">
        <w:rPr>
          <w:color w:val="auto"/>
          <w:sz w:val="28"/>
          <w:szCs w:val="28"/>
        </w:rPr>
        <w:t>СанПиН</w:t>
      </w:r>
      <w:proofErr w:type="spellEnd"/>
      <w:r w:rsidRPr="00172D7D">
        <w:rPr>
          <w:color w:val="auto"/>
          <w:sz w:val="28"/>
          <w:szCs w:val="28"/>
        </w:rPr>
        <w:t>, приказы Министерства образования и др.), а также локальными актами образовательной организации.</w:t>
      </w:r>
    </w:p>
    <w:p w:rsidR="00FF54B5" w:rsidRPr="00172D7D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временного режима обучения детей с ЗПР </w:t>
      </w:r>
      <w:proofErr w:type="spellStart"/>
      <w:r w:rsidR="00091F62">
        <w:rPr>
          <w:rFonts w:ascii="Times New Roman" w:hAnsi="Times New Roman" w:cs="Times New Roman"/>
          <w:color w:val="auto"/>
          <w:sz w:val="28"/>
          <w:szCs w:val="28"/>
        </w:rPr>
        <w:t>соответствовует</w:t>
      </w:r>
      <w:proofErr w:type="spellEnd"/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их особым образова</w:t>
      </w:r>
      <w:r w:rsidR="00091F62">
        <w:rPr>
          <w:rFonts w:ascii="Times New Roman" w:hAnsi="Times New Roman" w:cs="Times New Roman"/>
          <w:color w:val="auto"/>
          <w:sz w:val="28"/>
          <w:szCs w:val="28"/>
        </w:rPr>
        <w:t>тельным потребностям и учитывает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их индивидуальные возможности.</w:t>
      </w:r>
    </w:p>
    <w:p w:rsidR="00FF54B5" w:rsidRPr="00172D7D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Сроки освоения АООП НОО </w:t>
      </w:r>
      <w:proofErr w:type="gramStart"/>
      <w:r w:rsidRPr="00172D7D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с ЗПР для варианта 7.1 составляют 4 года (1-4 классы).</w:t>
      </w:r>
    </w:p>
    <w:p w:rsidR="00FF54B5" w:rsidRPr="00172D7D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>Устанавливается следующая продолжительность учебного года: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br/>
        <w:t xml:space="preserve">1 классы – 33 </w:t>
      </w:r>
      <w:proofErr w:type="gramStart"/>
      <w:r w:rsidRPr="00172D7D">
        <w:rPr>
          <w:rFonts w:ascii="Times New Roman" w:hAnsi="Times New Roman" w:cs="Times New Roman"/>
          <w:color w:val="auto"/>
          <w:sz w:val="28"/>
          <w:szCs w:val="28"/>
        </w:rPr>
        <w:t>учебных</w:t>
      </w:r>
      <w:proofErr w:type="gramEnd"/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недели; 2 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–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классы – 34 учебных недели.</w:t>
      </w:r>
    </w:p>
    <w:p w:rsidR="00FF54B5" w:rsidRPr="00172D7D" w:rsidRDefault="00FF54B5" w:rsidP="00FF54B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172D7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72D7D">
        <w:rPr>
          <w:rFonts w:ascii="Times New Roman" w:hAnsi="Times New Roman" w:cs="Times New Roman"/>
          <w:sz w:val="28"/>
          <w:szCs w:val="28"/>
        </w:rPr>
        <w:t xml:space="preserve">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172D7D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172D7D">
        <w:rPr>
          <w:rFonts w:ascii="Times New Roman" w:hAnsi="Times New Roman" w:cs="Times New Roman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lastRenderedPageBreak/>
        <w:t xml:space="preserve">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</w:t>
      </w:r>
      <w:proofErr w:type="gramStart"/>
      <w:r w:rsidRPr="00172D7D">
        <w:rPr>
          <w:rFonts w:ascii="Times New Roman" w:hAnsi="Times New Roman" w:cs="Times New Roman"/>
          <w:sz w:val="28"/>
          <w:szCs w:val="28"/>
        </w:rPr>
        <w:t>обучение по режиму</w:t>
      </w:r>
      <w:proofErr w:type="gramEnd"/>
      <w:r w:rsidRPr="00172D7D">
        <w:rPr>
          <w:rFonts w:ascii="Times New Roman" w:hAnsi="Times New Roman" w:cs="Times New Roman"/>
          <w:sz w:val="28"/>
          <w:szCs w:val="28"/>
        </w:rPr>
        <w:t xml:space="preserve"> продленного дня с организацией прогулки, питания, необходимых оздоровительных мероприятий.</w:t>
      </w:r>
    </w:p>
    <w:p w:rsidR="00FF54B5" w:rsidRPr="00172D7D" w:rsidRDefault="00FF54B5" w:rsidP="00FF54B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</w:t>
      </w:r>
      <w:proofErr w:type="spellStart"/>
      <w:r w:rsidRPr="00172D7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72D7D">
        <w:rPr>
          <w:rFonts w:ascii="Times New Roman" w:hAnsi="Times New Roman" w:cs="Times New Roman"/>
          <w:sz w:val="28"/>
          <w:szCs w:val="28"/>
        </w:rPr>
        <w:t xml:space="preserve"> 2.4.2.2821-10. Образовательную недельную нагрузку необходимо равномерно распределять в течение учебной недели.</w:t>
      </w:r>
    </w:p>
    <w:p w:rsidR="00FF54B5" w:rsidRPr="00172D7D" w:rsidRDefault="00FF54B5" w:rsidP="00FF54B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FF54B5" w:rsidRPr="00172D7D" w:rsidRDefault="00FF54B5" w:rsidP="00FF54B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Проведение нулевых уроков не допускается. Число уроков в день: </w:t>
      </w:r>
    </w:p>
    <w:p w:rsidR="00FF54B5" w:rsidRPr="00172D7D" w:rsidRDefault="00FF54B5" w:rsidP="00FF54B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для обучающихся 1 классов – не должно превышать 4 уроков и один день в неделю – не более 5 уроков, за счет урока физической культуры;</w:t>
      </w:r>
    </w:p>
    <w:p w:rsidR="00FF54B5" w:rsidRPr="00172D7D" w:rsidRDefault="00FF54B5" w:rsidP="00FF54B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для обучающихся 2 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172D7D">
        <w:rPr>
          <w:rFonts w:ascii="Times New Roman" w:hAnsi="Times New Roman" w:cs="Times New Roman"/>
          <w:sz w:val="28"/>
          <w:szCs w:val="28"/>
        </w:rPr>
        <w:t>4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FF54B5" w:rsidRPr="00172D7D" w:rsidRDefault="00FF54B5" w:rsidP="00FF54B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</w:t>
      </w:r>
      <w:proofErr w:type="gramStart"/>
      <w:r w:rsidRPr="00172D7D">
        <w:rPr>
          <w:rFonts w:ascii="Times New Roman" w:hAnsi="Times New Roman" w:cs="Times New Roman"/>
          <w:sz w:val="28"/>
          <w:szCs w:val="28"/>
        </w:rPr>
        <w:t>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  <w:proofErr w:type="gramEnd"/>
    </w:p>
    <w:p w:rsidR="00FF54B5" w:rsidRPr="00172D7D" w:rsidRDefault="00FF54B5" w:rsidP="00FF54B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FF54B5" w:rsidRPr="00172D7D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в котором обучаются дети с 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>ЗПР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, осваивающие вариант 7.1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АООП НОО,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не должна превышать 25 обучающихся, число обучающихся с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ЗПР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в классе не должно превышать четырех, остальные обучающиеся – не имеющие ограничений по здоровью.</w:t>
      </w:r>
    </w:p>
    <w:p w:rsidR="00FF54B5" w:rsidRPr="00B06B65" w:rsidRDefault="00FF54B5" w:rsidP="00FF54B5">
      <w:pPr>
        <w:pStyle w:val="18TexstSPISOK1"/>
        <w:spacing w:line="336" w:lineRule="auto"/>
        <w:ind w:left="0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Требования к т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>ехнически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м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м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обучения</w:t>
      </w:r>
    </w:p>
    <w:p w:rsidR="00FF54B5" w:rsidRDefault="00FF54B5" w:rsidP="00FF54B5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B06B65">
        <w:rPr>
          <w:sz w:val="28"/>
          <w:szCs w:val="28"/>
        </w:rPr>
        <w:t>Технические средства обучения (</w:t>
      </w:r>
      <w:r w:rsidRPr="00B06B65">
        <w:rPr>
          <w:color w:val="auto"/>
          <w:sz w:val="28"/>
          <w:szCs w:val="28"/>
        </w:rPr>
        <w:t xml:space="preserve">включая компьютерные инструменты обучения, </w:t>
      </w:r>
      <w:proofErr w:type="spellStart"/>
      <w:r w:rsidRPr="00B06B65">
        <w:rPr>
          <w:color w:val="auto"/>
          <w:sz w:val="28"/>
          <w:szCs w:val="28"/>
        </w:rPr>
        <w:t>мультимедийные</w:t>
      </w:r>
      <w:proofErr w:type="spellEnd"/>
      <w:r w:rsidRPr="00B06B65">
        <w:rPr>
          <w:color w:val="auto"/>
          <w:sz w:val="28"/>
          <w:szCs w:val="28"/>
        </w:rPr>
        <w:t xml:space="preserve"> средства) дают возможность удовлетворить особые образовательные потребности </w:t>
      </w:r>
      <w:proofErr w:type="gramStart"/>
      <w:r w:rsidRPr="00B06B65">
        <w:rPr>
          <w:color w:val="auto"/>
          <w:sz w:val="28"/>
          <w:szCs w:val="28"/>
        </w:rPr>
        <w:t>обучающихся</w:t>
      </w:r>
      <w:proofErr w:type="gramEnd"/>
      <w:r w:rsidRPr="00B06B65">
        <w:rPr>
          <w:color w:val="auto"/>
          <w:sz w:val="28"/>
          <w:szCs w:val="28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Pr="00B06B65">
        <w:rPr>
          <w:sz w:val="28"/>
          <w:szCs w:val="28"/>
        </w:rPr>
        <w:t>К техническим средствам обучения обучающихся с ЗПР, ориентированным на их особые образовательные потребности, относятся: компьютеры</w:t>
      </w:r>
      <w:r>
        <w:rPr>
          <w:sz w:val="28"/>
          <w:szCs w:val="28"/>
        </w:rPr>
        <w:t xml:space="preserve"> </w:t>
      </w:r>
      <w:proofErr w:type="spellStart"/>
      <w:r w:rsidRPr="00C220FF">
        <w:rPr>
          <w:sz w:val="28"/>
          <w:szCs w:val="28"/>
        </w:rPr>
        <w:t>c</w:t>
      </w:r>
      <w:proofErr w:type="spellEnd"/>
      <w:r w:rsidRPr="00C220FF">
        <w:rPr>
          <w:sz w:val="28"/>
          <w:szCs w:val="28"/>
        </w:rPr>
        <w:t xml:space="preserve"> колонками и выходом в </w:t>
      </w:r>
      <w:proofErr w:type="spellStart"/>
      <w:r w:rsidRPr="00C220FF">
        <w:rPr>
          <w:sz w:val="28"/>
          <w:szCs w:val="28"/>
        </w:rPr>
        <w:t>Internet</w:t>
      </w:r>
      <w:proofErr w:type="spellEnd"/>
      <w:r w:rsidRPr="00B06B65">
        <w:rPr>
          <w:sz w:val="28"/>
          <w:szCs w:val="28"/>
        </w:rPr>
        <w:t xml:space="preserve">, </w:t>
      </w:r>
      <w:r w:rsidRPr="00C220FF">
        <w:rPr>
          <w:sz w:val="28"/>
          <w:szCs w:val="28"/>
        </w:rPr>
        <w:t>принтер, сканер</w:t>
      </w:r>
      <w:r>
        <w:rPr>
          <w:sz w:val="28"/>
          <w:szCs w:val="28"/>
        </w:rPr>
        <w:t>,</w:t>
      </w:r>
      <w:r w:rsidRPr="00B06B65">
        <w:rPr>
          <w:sz w:val="28"/>
          <w:szCs w:val="28"/>
        </w:rPr>
        <w:t xml:space="preserve"> </w:t>
      </w:r>
      <w:proofErr w:type="spellStart"/>
      <w:r w:rsidRPr="00B06B65">
        <w:rPr>
          <w:sz w:val="28"/>
          <w:szCs w:val="28"/>
        </w:rPr>
        <w:t>мультимедийные</w:t>
      </w:r>
      <w:proofErr w:type="spellEnd"/>
      <w:r w:rsidRPr="00B06B65">
        <w:rPr>
          <w:sz w:val="28"/>
          <w:szCs w:val="28"/>
        </w:rPr>
        <w:t xml:space="preserve"> проекторы с экранами, интерактивные доски, коммуникационные каналы, программные продукты</w:t>
      </w:r>
      <w:r>
        <w:rPr>
          <w:sz w:val="28"/>
          <w:szCs w:val="28"/>
        </w:rPr>
        <w:t xml:space="preserve">, </w:t>
      </w:r>
      <w:r w:rsidRPr="00C220FF">
        <w:rPr>
          <w:sz w:val="28"/>
          <w:szCs w:val="28"/>
        </w:rPr>
        <w:t>средства для хранения и переноса информации (USB накопители),</w:t>
      </w:r>
      <w:r w:rsidRPr="00B06B65">
        <w:rPr>
          <w:sz w:val="28"/>
          <w:szCs w:val="28"/>
        </w:rPr>
        <w:t xml:space="preserve"> </w:t>
      </w:r>
      <w:r w:rsidRPr="00C220FF">
        <w:rPr>
          <w:sz w:val="28"/>
          <w:szCs w:val="28"/>
        </w:rPr>
        <w:t>музыкальны</w:t>
      </w:r>
      <w:r>
        <w:rPr>
          <w:sz w:val="28"/>
          <w:szCs w:val="28"/>
        </w:rPr>
        <w:t>е</w:t>
      </w:r>
      <w:r w:rsidRPr="00C220FF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</w:t>
      </w:r>
      <w:r w:rsidRPr="00C220FF">
        <w:rPr>
          <w:sz w:val="28"/>
          <w:szCs w:val="28"/>
        </w:rPr>
        <w:t xml:space="preserve"> с набором аудиодисков со звуками живой и неживой природы, музыкальными записями, аудиокнигами</w:t>
      </w:r>
      <w:r w:rsidRPr="00B06B65">
        <w:rPr>
          <w:sz w:val="28"/>
          <w:szCs w:val="28"/>
        </w:rPr>
        <w:t xml:space="preserve"> и др.</w:t>
      </w:r>
      <w:proofErr w:type="gramEnd"/>
    </w:p>
    <w:p w:rsidR="00FF54B5" w:rsidRPr="00E2553F" w:rsidRDefault="00FF54B5" w:rsidP="00FF54B5">
      <w:pPr>
        <w:pStyle w:val="18TexstSPISOK1"/>
        <w:spacing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i/>
          <w:color w:val="auto"/>
          <w:sz w:val="28"/>
          <w:szCs w:val="28"/>
        </w:rPr>
        <w:t>Учебный и дидактический материал</w:t>
      </w:r>
    </w:p>
    <w:p w:rsidR="00FF54B5" w:rsidRPr="00E2553F" w:rsidRDefault="00FF54B5" w:rsidP="00FF54B5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При освоении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>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  <w:proofErr w:type="gramEnd"/>
    </w:p>
    <w:p w:rsidR="00FF54B5" w:rsidRPr="00E2553F" w:rsidRDefault="00FF54B5" w:rsidP="00FF54B5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 с ЗПР обусловливают необходимость специального подбора дидактического 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материала</w:t>
      </w:r>
      <w:r w:rsidRPr="00E2553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E2553F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FF54B5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материально-техническому обеспечению ориентированы не только </w:t>
      </w: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E2553F">
        <w:rPr>
          <w:rFonts w:ascii="Times New Roman" w:hAnsi="Times New Roman" w:cs="Times New Roman"/>
          <w:color w:val="auto"/>
          <w:sz w:val="28"/>
          <w:szCs w:val="28"/>
        </w:rPr>
        <w:t>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ЗПР, и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</w:t>
      </w:r>
      <w:r w:rsidRPr="00E2553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>реализации АООП НОО.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FF54B5" w:rsidRPr="00635D92" w:rsidRDefault="00FF54B5" w:rsidP="00FF54B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5D92">
        <w:rPr>
          <w:rFonts w:ascii="Times New Roman" w:hAnsi="Times New Roman" w:cs="Times New Roman"/>
          <w:sz w:val="28"/>
          <w:szCs w:val="28"/>
        </w:rPr>
        <w:t xml:space="preserve">Предусматривается материально-техническая поддержка, в том числе </w:t>
      </w:r>
      <w:r w:rsidRPr="00635D92">
        <w:rPr>
          <w:rFonts w:ascii="Times New Roman" w:hAnsi="Times New Roman" w:cs="Times New Roman"/>
          <w:b/>
          <w:sz w:val="28"/>
          <w:szCs w:val="28"/>
        </w:rPr>
        <w:t>сетевая</w:t>
      </w:r>
      <w:r w:rsidRPr="00635D92">
        <w:rPr>
          <w:rFonts w:ascii="Times New Roman" w:hAnsi="Times New Roman" w:cs="Times New Roman"/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635D92">
        <w:rPr>
          <w:rFonts w:ascii="Times New Roman" w:hAnsi="Times New Roman" w:cs="Times New Roman"/>
          <w:sz w:val="28"/>
          <w:szCs w:val="28"/>
        </w:rPr>
        <w:t xml:space="preserve">. </w:t>
      </w:r>
      <w:r w:rsidRPr="00635D92">
        <w:rPr>
          <w:rFonts w:ascii="Times New Roman" w:hAnsi="Times New Roman" w:cs="Times New Roman"/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</w:p>
    <w:p w:rsidR="00FF54B5" w:rsidRPr="000210D3" w:rsidRDefault="00FF54B5" w:rsidP="00FF54B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210D3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нормативно- правовую базу образования </w:t>
      </w:r>
      <w:r w:rsidRPr="00841490">
        <w:rPr>
          <w:rFonts w:ascii="Times New Roman" w:hAnsi="Times New Roman" w:cs="Times New Roman"/>
          <w:color w:val="auto"/>
          <w:sz w:val="28"/>
          <w:szCs w:val="28"/>
        </w:rPr>
        <w:t>обучающихся с ЗПР и характеристики предполагаемых информационных связей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 участников образовательного процесса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наличие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F54B5" w:rsidRPr="000210D3" w:rsidRDefault="00FF54B5" w:rsidP="00FF54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Информационно-методическое обеспечение реализации АООП НОО обучающихся с ЗПР </w:t>
      </w:r>
      <w:r w:rsidRPr="000210D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направлено на 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FF54B5" w:rsidRPr="000210D3" w:rsidRDefault="00FF54B5" w:rsidP="00FF54B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3">
        <w:rPr>
          <w:rFonts w:ascii="Times New Roman" w:hAnsi="Times New Roman" w:cs="Times New Roman"/>
          <w:sz w:val="28"/>
          <w:szCs w:val="28"/>
        </w:rPr>
        <w:lastRenderedPageBreak/>
        <w:t>Требования к информационно-методическому обеспечению образовательного процесса включают:</w:t>
      </w:r>
    </w:p>
    <w:p w:rsidR="00FF54B5" w:rsidRPr="000210D3" w:rsidRDefault="00FF54B5" w:rsidP="00FF54B5">
      <w:pPr>
        <w:pStyle w:val="af2"/>
        <w:numPr>
          <w:ilvl w:val="0"/>
          <w:numId w:val="27"/>
        </w:numPr>
        <w:tabs>
          <w:tab w:val="left" w:pos="1021"/>
        </w:tabs>
        <w:suppressAutoHyphens/>
        <w:ind w:firstLine="709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0210D3">
        <w:rPr>
          <w:caps w:val="0"/>
          <w:sz w:val="28"/>
          <w:szCs w:val="28"/>
        </w:rPr>
        <w:t xml:space="preserve">Необходимую нормативно-правовую базу образования </w:t>
      </w:r>
      <w:proofErr w:type="gramStart"/>
      <w:r w:rsidRPr="000210D3">
        <w:rPr>
          <w:caps w:val="0"/>
          <w:sz w:val="28"/>
          <w:szCs w:val="28"/>
        </w:rPr>
        <w:t>обучающихся</w:t>
      </w:r>
      <w:proofErr w:type="gramEnd"/>
      <w:r w:rsidRPr="000210D3">
        <w:rPr>
          <w:caps w:val="0"/>
          <w:sz w:val="28"/>
          <w:szCs w:val="28"/>
        </w:rPr>
        <w:t xml:space="preserve"> с ЗПР.</w:t>
      </w:r>
    </w:p>
    <w:p w:rsidR="00FF54B5" w:rsidRDefault="00FF54B5" w:rsidP="00FF54B5">
      <w:pPr>
        <w:pStyle w:val="af2"/>
        <w:numPr>
          <w:ilvl w:val="0"/>
          <w:numId w:val="27"/>
        </w:numPr>
        <w:tabs>
          <w:tab w:val="left" w:pos="1021"/>
        </w:tabs>
        <w:suppressAutoHyphens/>
        <w:ind w:firstLine="709"/>
        <w:contextualSpacing w:val="0"/>
        <w:jc w:val="both"/>
        <w:textAlignment w:val="baseline"/>
        <w:rPr>
          <w:sz w:val="28"/>
          <w:szCs w:val="28"/>
        </w:rPr>
      </w:pPr>
      <w:r w:rsidRPr="000210D3">
        <w:rPr>
          <w:caps w:val="0"/>
          <w:sz w:val="28"/>
          <w:szCs w:val="28"/>
        </w:rPr>
        <w:t>Характеристики предполагаемых информационных связей участников образовательных отношений</w:t>
      </w:r>
      <w:r w:rsidRPr="000210D3">
        <w:rPr>
          <w:sz w:val="28"/>
          <w:szCs w:val="28"/>
        </w:rPr>
        <w:t>.</w:t>
      </w:r>
    </w:p>
    <w:p w:rsidR="00FF54B5" w:rsidRPr="000022BB" w:rsidRDefault="00FF54B5" w:rsidP="00FF54B5">
      <w:pPr>
        <w:pStyle w:val="af2"/>
        <w:numPr>
          <w:ilvl w:val="0"/>
          <w:numId w:val="27"/>
        </w:numPr>
        <w:tabs>
          <w:tab w:val="left" w:pos="1021"/>
        </w:tabs>
        <w:suppressAutoHyphens/>
        <w:ind w:firstLine="709"/>
        <w:contextualSpacing w:val="0"/>
        <w:jc w:val="both"/>
        <w:textAlignment w:val="baseline"/>
        <w:rPr>
          <w:sz w:val="28"/>
          <w:szCs w:val="28"/>
        </w:rPr>
      </w:pPr>
      <w:r w:rsidRPr="000022BB">
        <w:rPr>
          <w:caps w:val="0"/>
          <w:sz w:val="28"/>
          <w:szCs w:val="28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FF54B5" w:rsidRPr="000210D3" w:rsidRDefault="00FF54B5" w:rsidP="00FF54B5">
      <w:pPr>
        <w:pStyle w:val="Default"/>
        <w:numPr>
          <w:ilvl w:val="0"/>
          <w:numId w:val="27"/>
        </w:numPr>
        <w:tabs>
          <w:tab w:val="left" w:pos="1021"/>
        </w:tabs>
        <w:suppressAutoHyphens/>
        <w:autoSpaceDE/>
        <w:autoSpaceDN/>
        <w:adjustRightInd/>
        <w:spacing w:line="360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0210D3">
        <w:rPr>
          <w:color w:val="auto"/>
          <w:sz w:val="28"/>
          <w:szCs w:val="28"/>
        </w:rPr>
        <w:t>Получения доступа к информационным ресурсам, различными способами, в том числе к электронным образовательным ресурсам, размещенным в федеральных и региональных базах данных.</w:t>
      </w:r>
    </w:p>
    <w:sectPr w:rsidR="00FF54B5" w:rsidRPr="000210D3" w:rsidSect="008457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3D" w:rsidRDefault="000C173D" w:rsidP="00FF54B5">
      <w:pPr>
        <w:spacing w:after="0" w:line="240" w:lineRule="auto"/>
      </w:pPr>
      <w:r>
        <w:separator/>
      </w:r>
    </w:p>
  </w:endnote>
  <w:endnote w:type="continuationSeparator" w:id="0">
    <w:p w:rsidR="000C173D" w:rsidRDefault="000C173D" w:rsidP="00FF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3D" w:rsidRDefault="000C173D" w:rsidP="00FF54B5">
      <w:pPr>
        <w:spacing w:after="0" w:line="240" w:lineRule="auto"/>
      </w:pPr>
      <w:r>
        <w:separator/>
      </w:r>
    </w:p>
  </w:footnote>
  <w:footnote w:type="continuationSeparator" w:id="0">
    <w:p w:rsidR="000C173D" w:rsidRDefault="000C173D" w:rsidP="00FF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2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3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4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5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8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1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3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3"/>
  </w:num>
  <w:num w:numId="5">
    <w:abstractNumId w:val="23"/>
  </w:num>
  <w:num w:numId="6">
    <w:abstractNumId w:val="31"/>
  </w:num>
  <w:num w:numId="7">
    <w:abstractNumId w:val="21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32"/>
  </w:num>
  <w:num w:numId="16">
    <w:abstractNumId w:val="30"/>
  </w:num>
  <w:num w:numId="17">
    <w:abstractNumId w:val="34"/>
  </w:num>
  <w:num w:numId="18">
    <w:abstractNumId w:val="25"/>
  </w:num>
  <w:num w:numId="19">
    <w:abstractNumId w:val="10"/>
  </w:num>
  <w:num w:numId="20">
    <w:abstractNumId w:val="27"/>
  </w:num>
  <w:num w:numId="21">
    <w:abstractNumId w:val="5"/>
  </w:num>
  <w:num w:numId="22">
    <w:abstractNumId w:val="6"/>
  </w:num>
  <w:num w:numId="23">
    <w:abstractNumId w:val="36"/>
  </w:num>
  <w:num w:numId="24">
    <w:abstractNumId w:val="2"/>
  </w:num>
  <w:num w:numId="25">
    <w:abstractNumId w:val="9"/>
  </w:num>
  <w:num w:numId="26">
    <w:abstractNumId w:val="1"/>
  </w:num>
  <w:num w:numId="27">
    <w:abstractNumId w:val="12"/>
  </w:num>
  <w:num w:numId="28">
    <w:abstractNumId w:val="28"/>
  </w:num>
  <w:num w:numId="29">
    <w:abstractNumId w:val="22"/>
  </w:num>
  <w:num w:numId="30">
    <w:abstractNumId w:val="0"/>
  </w:num>
  <w:num w:numId="31">
    <w:abstractNumId w:val="35"/>
  </w:num>
  <w:num w:numId="32">
    <w:abstractNumId w:val="29"/>
  </w:num>
  <w:num w:numId="33">
    <w:abstractNumId w:val="18"/>
  </w:num>
  <w:num w:numId="34">
    <w:abstractNumId w:val="17"/>
  </w:num>
  <w:num w:numId="35">
    <w:abstractNumId w:val="24"/>
  </w:num>
  <w:num w:numId="36">
    <w:abstractNumId w:val="26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4B5"/>
    <w:rsid w:val="0003428E"/>
    <w:rsid w:val="000679B3"/>
    <w:rsid w:val="00091F62"/>
    <w:rsid w:val="000C173D"/>
    <w:rsid w:val="000C2199"/>
    <w:rsid w:val="000C3F46"/>
    <w:rsid w:val="000D4994"/>
    <w:rsid w:val="000E39E5"/>
    <w:rsid w:val="000F063B"/>
    <w:rsid w:val="00123F26"/>
    <w:rsid w:val="001314D5"/>
    <w:rsid w:val="001515F4"/>
    <w:rsid w:val="00161022"/>
    <w:rsid w:val="00172A79"/>
    <w:rsid w:val="0017744F"/>
    <w:rsid w:val="002371CE"/>
    <w:rsid w:val="00284AD1"/>
    <w:rsid w:val="002920F9"/>
    <w:rsid w:val="002B17A0"/>
    <w:rsid w:val="002B39A7"/>
    <w:rsid w:val="003160B8"/>
    <w:rsid w:val="00321594"/>
    <w:rsid w:val="0036267A"/>
    <w:rsid w:val="003A235B"/>
    <w:rsid w:val="003A51C3"/>
    <w:rsid w:val="003A57DD"/>
    <w:rsid w:val="003B3672"/>
    <w:rsid w:val="003F60F0"/>
    <w:rsid w:val="0040507B"/>
    <w:rsid w:val="00460C01"/>
    <w:rsid w:val="00476280"/>
    <w:rsid w:val="004B09C8"/>
    <w:rsid w:val="005E510F"/>
    <w:rsid w:val="0060082B"/>
    <w:rsid w:val="0061361F"/>
    <w:rsid w:val="00631855"/>
    <w:rsid w:val="006402E9"/>
    <w:rsid w:val="00646969"/>
    <w:rsid w:val="006800F5"/>
    <w:rsid w:val="006D4638"/>
    <w:rsid w:val="006D654D"/>
    <w:rsid w:val="006D73C7"/>
    <w:rsid w:val="00730DEF"/>
    <w:rsid w:val="007665A4"/>
    <w:rsid w:val="007933AA"/>
    <w:rsid w:val="007C0FA6"/>
    <w:rsid w:val="007E3DBC"/>
    <w:rsid w:val="00835E62"/>
    <w:rsid w:val="00836D68"/>
    <w:rsid w:val="00845760"/>
    <w:rsid w:val="00875043"/>
    <w:rsid w:val="008A6B15"/>
    <w:rsid w:val="008E27C9"/>
    <w:rsid w:val="00913537"/>
    <w:rsid w:val="00946354"/>
    <w:rsid w:val="009B0500"/>
    <w:rsid w:val="009B2A52"/>
    <w:rsid w:val="00A80550"/>
    <w:rsid w:val="00B11572"/>
    <w:rsid w:val="00B1371E"/>
    <w:rsid w:val="00B8014A"/>
    <w:rsid w:val="00BA2F9B"/>
    <w:rsid w:val="00C01F48"/>
    <w:rsid w:val="00C44CB8"/>
    <w:rsid w:val="00C62552"/>
    <w:rsid w:val="00CC5262"/>
    <w:rsid w:val="00CF1649"/>
    <w:rsid w:val="00D044ED"/>
    <w:rsid w:val="00D121E6"/>
    <w:rsid w:val="00D42EED"/>
    <w:rsid w:val="00D56BE1"/>
    <w:rsid w:val="00D639E1"/>
    <w:rsid w:val="00DA6546"/>
    <w:rsid w:val="00DD45AC"/>
    <w:rsid w:val="00E71B26"/>
    <w:rsid w:val="00E71FFB"/>
    <w:rsid w:val="00EB6E64"/>
    <w:rsid w:val="00EE5516"/>
    <w:rsid w:val="00F10997"/>
    <w:rsid w:val="00F72824"/>
    <w:rsid w:val="00F7697A"/>
    <w:rsid w:val="00FA2C0A"/>
    <w:rsid w:val="00FB323C"/>
    <w:rsid w:val="00FF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B5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FF54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54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54B5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1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4B5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54B5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FF54B5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customStyle="1" w:styleId="11">
    <w:name w:val="Абзац списка1"/>
    <w:basedOn w:val="a"/>
    <w:rsid w:val="00FF54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FF5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"/>
    <w:basedOn w:val="a"/>
    <w:rsid w:val="00FF54B5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FF54B5"/>
    <w:rPr>
      <w:vertAlign w:val="superscript"/>
    </w:rPr>
  </w:style>
  <w:style w:type="paragraph" w:styleId="a5">
    <w:name w:val="Normal (Web)"/>
    <w:basedOn w:val="a"/>
    <w:uiPriority w:val="99"/>
    <w:rsid w:val="00FF54B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FF54B5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FF54B5"/>
    <w:rPr>
      <w:vertAlign w:val="superscript"/>
    </w:rPr>
  </w:style>
  <w:style w:type="character" w:customStyle="1" w:styleId="12">
    <w:name w:val="Знак сноски1"/>
    <w:rsid w:val="00FF54B5"/>
    <w:rPr>
      <w:vertAlign w:val="superscript"/>
    </w:rPr>
  </w:style>
  <w:style w:type="paragraph" w:styleId="a7">
    <w:name w:val="Body Text Indent"/>
    <w:aliases w:val=" Знак"/>
    <w:basedOn w:val="a"/>
    <w:link w:val="a8"/>
    <w:rsid w:val="00FF54B5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FF54B5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FF54B5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9"/>
    <w:rsid w:val="00FF54B5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FF54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FF54B5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link w:val="23"/>
    <w:rsid w:val="00FF54B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F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FF54B5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FF54B5"/>
  </w:style>
  <w:style w:type="paragraph" w:styleId="31">
    <w:name w:val="toc 3"/>
    <w:basedOn w:val="a"/>
    <w:next w:val="a"/>
    <w:autoRedefine/>
    <w:uiPriority w:val="39"/>
    <w:unhideWhenUsed/>
    <w:rsid w:val="00FF54B5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FF54B5"/>
    <w:rPr>
      <w:color w:val="0000FF"/>
      <w:u w:val="single"/>
    </w:rPr>
  </w:style>
  <w:style w:type="paragraph" w:styleId="24">
    <w:name w:val="toc 2"/>
    <w:basedOn w:val="a"/>
    <w:next w:val="a"/>
    <w:autoRedefine/>
    <w:uiPriority w:val="39"/>
    <w:unhideWhenUsed/>
    <w:rsid w:val="00B1371E"/>
    <w:pPr>
      <w:tabs>
        <w:tab w:val="right" w:leader="dot" w:pos="9628"/>
      </w:tabs>
      <w:ind w:left="426"/>
    </w:pPr>
  </w:style>
  <w:style w:type="paragraph" w:customStyle="1" w:styleId="p4">
    <w:name w:val="p4"/>
    <w:basedOn w:val="a"/>
    <w:rsid w:val="00FF54B5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FF54B5"/>
  </w:style>
  <w:style w:type="paragraph" w:customStyle="1" w:styleId="18TexstSPISOK1">
    <w:name w:val="18TexstSPISOK_1"/>
    <w:aliases w:val="1"/>
    <w:basedOn w:val="a"/>
    <w:rsid w:val="00FF54B5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F54B5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FF54B5"/>
    <w:rPr>
      <w:rFonts w:ascii="Calibri" w:eastAsia="Arial Unicode MS" w:hAnsi="Calibri" w:cs="Times New Roman"/>
      <w:color w:val="00000A"/>
      <w:kern w:val="1"/>
    </w:rPr>
  </w:style>
  <w:style w:type="paragraph" w:customStyle="1" w:styleId="af">
    <w:name w:val="Основной"/>
    <w:basedOn w:val="a"/>
    <w:link w:val="af0"/>
    <w:rsid w:val="00FF54B5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FF54B5"/>
    <w:pPr>
      <w:ind w:firstLine="244"/>
    </w:pPr>
  </w:style>
  <w:style w:type="paragraph" w:styleId="af2">
    <w:name w:val="List Paragraph"/>
    <w:basedOn w:val="a"/>
    <w:uiPriority w:val="34"/>
    <w:qFormat/>
    <w:rsid w:val="00FF54B5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FF54B5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F54B5"/>
    <w:rPr>
      <w:rFonts w:ascii="Calibri" w:eastAsia="Arial Unicode MS" w:hAnsi="Calibri" w:cs="Times New Roman"/>
      <w:color w:val="00000A"/>
      <w:kern w:val="1"/>
    </w:rPr>
  </w:style>
  <w:style w:type="character" w:customStyle="1" w:styleId="14">
    <w:name w:val="Сноска1"/>
    <w:rsid w:val="00FF54B5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FF54B5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FF54B5"/>
    <w:rPr>
      <w:b w:val="0"/>
      <w:bCs w:val="0"/>
    </w:rPr>
  </w:style>
  <w:style w:type="paragraph" w:customStyle="1" w:styleId="af3">
    <w:name w:val="Сноска"/>
    <w:basedOn w:val="af"/>
    <w:rsid w:val="00FF54B5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FF54B5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FF54B5"/>
  </w:style>
  <w:style w:type="paragraph" w:customStyle="1" w:styleId="c11">
    <w:name w:val="c11"/>
    <w:basedOn w:val="a"/>
    <w:rsid w:val="00FF54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FF54B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FF5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FF54B5"/>
  </w:style>
  <w:style w:type="paragraph" w:styleId="af5">
    <w:name w:val="header"/>
    <w:basedOn w:val="a"/>
    <w:link w:val="af6"/>
    <w:uiPriority w:val="99"/>
    <w:unhideWhenUsed/>
    <w:rsid w:val="00FF54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FF54B5"/>
    <w:rPr>
      <w:rFonts w:ascii="Calibri" w:eastAsia="Arial Unicode MS" w:hAnsi="Calibri" w:cs="Times New Roman"/>
      <w:color w:val="00000A"/>
      <w:kern w:val="1"/>
    </w:rPr>
  </w:style>
  <w:style w:type="paragraph" w:styleId="af7">
    <w:name w:val="footer"/>
    <w:basedOn w:val="a"/>
    <w:link w:val="af8"/>
    <w:uiPriority w:val="99"/>
    <w:unhideWhenUsed/>
    <w:rsid w:val="00FF54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FF54B5"/>
    <w:rPr>
      <w:rFonts w:ascii="Calibri" w:eastAsia="Arial Unicode MS" w:hAnsi="Calibri" w:cs="Times New Roman"/>
      <w:color w:val="00000A"/>
      <w:kern w:val="1"/>
    </w:rPr>
  </w:style>
  <w:style w:type="paragraph" w:styleId="af9">
    <w:name w:val="Balloon Text"/>
    <w:basedOn w:val="a"/>
    <w:link w:val="afa"/>
    <w:uiPriority w:val="99"/>
    <w:semiHidden/>
    <w:unhideWhenUsed/>
    <w:rsid w:val="00FF54B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F54B5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FF54B5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FF54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c">
    <w:name w:val="А ОСН ТЕКСТ"/>
    <w:basedOn w:val="a"/>
    <w:link w:val="afd"/>
    <w:rsid w:val="00FF54B5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FF54B5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FF54B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FF54B5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FF54B5"/>
    <w:rPr>
      <w:vertAlign w:val="superscript"/>
    </w:rPr>
  </w:style>
  <w:style w:type="paragraph" w:customStyle="1" w:styleId="afe">
    <w:name w:val="Знак"/>
    <w:basedOn w:val="a"/>
    <w:rsid w:val="00FF54B5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6">
    <w:name w:val="Основной текст + Курсив1"/>
    <w:rsid w:val="00FF54B5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FF54B5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FF54B5"/>
    <w:rPr>
      <w:caps/>
      <w:lang w:eastAsia="ar-SA"/>
    </w:rPr>
  </w:style>
  <w:style w:type="character" w:customStyle="1" w:styleId="aff">
    <w:name w:val="Сноска_"/>
    <w:rsid w:val="00FF54B5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FF54B5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FF54B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FF54B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FF54B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FF54B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FF54B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FF54B5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ff0">
    <w:name w:val="Основной текст + Полужирный"/>
    <w:semiHidden/>
    <w:rsid w:val="00FF54B5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FF54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FF54B5"/>
    <w:rPr>
      <w:sz w:val="16"/>
      <w:szCs w:val="16"/>
    </w:rPr>
  </w:style>
  <w:style w:type="paragraph" w:customStyle="1" w:styleId="WW-12">
    <w:name w:val="WW-????????12"/>
    <w:basedOn w:val="a"/>
    <w:uiPriority w:val="99"/>
    <w:rsid w:val="00FF54B5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FF54B5"/>
    <w:pPr>
      <w:ind w:firstLine="244"/>
    </w:pPr>
  </w:style>
  <w:style w:type="character" w:customStyle="1" w:styleId="Standard0">
    <w:name w:val="Standard Знак"/>
    <w:rsid w:val="00FF54B5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FF54B5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rsid w:val="00FF54B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4">
    <w:name w:val="Основной текст + Полужирный3"/>
    <w:aliases w:val="Курсив7"/>
    <w:rsid w:val="00FF54B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FF54B5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FF54B5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FF54B5"/>
  </w:style>
  <w:style w:type="character" w:styleId="aff4">
    <w:name w:val="Emphasis"/>
    <w:basedOn w:val="a0"/>
    <w:uiPriority w:val="20"/>
    <w:qFormat/>
    <w:rsid w:val="00FF54B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FF54B5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FF54B5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f5">
    <w:name w:val="Title"/>
    <w:basedOn w:val="a"/>
    <w:next w:val="a"/>
    <w:link w:val="aff6"/>
    <w:qFormat/>
    <w:rsid w:val="00FF54B5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FF54B5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71CE"/>
    <w:rPr>
      <w:rFonts w:asciiTheme="majorHAnsi" w:eastAsiaTheme="majorEastAsia" w:hAnsiTheme="majorHAnsi" w:cstheme="majorBidi"/>
      <w:color w:val="243F60" w:themeColor="accent1" w:themeShade="7F"/>
      <w:kern w:val="1"/>
    </w:rPr>
  </w:style>
  <w:style w:type="character" w:customStyle="1" w:styleId="Zag11">
    <w:name w:val="Zag_11"/>
    <w:rsid w:val="002371CE"/>
  </w:style>
  <w:style w:type="character" w:customStyle="1" w:styleId="18">
    <w:name w:val="Название Знак1"/>
    <w:rsid w:val="002371CE"/>
    <w:rPr>
      <w:b/>
      <w:sz w:val="24"/>
      <w:lang w:val="ru-RU" w:eastAsia="ru-RU" w:bidi="ar-SA"/>
    </w:rPr>
  </w:style>
  <w:style w:type="paragraph" w:customStyle="1" w:styleId="aff7">
    <w:name w:val="А_осн"/>
    <w:basedOn w:val="a"/>
    <w:link w:val="aff8"/>
    <w:rsid w:val="002371CE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color w:val="auto"/>
      <w:kern w:val="0"/>
      <w:sz w:val="28"/>
      <w:szCs w:val="28"/>
    </w:rPr>
  </w:style>
  <w:style w:type="character" w:customStyle="1" w:styleId="aff8">
    <w:name w:val="А_осн Знак"/>
    <w:basedOn w:val="a0"/>
    <w:link w:val="aff7"/>
    <w:rsid w:val="002371CE"/>
    <w:rPr>
      <w:rFonts w:ascii="Times New Roman" w:eastAsia="@Arial Unicode MS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8755</Words>
  <Characters>49904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2017-02-03T14:28:00Z</cp:lastPrinted>
  <dcterms:created xsi:type="dcterms:W3CDTF">2017-01-31T10:53:00Z</dcterms:created>
  <dcterms:modified xsi:type="dcterms:W3CDTF">2018-01-29T08:13:00Z</dcterms:modified>
</cp:coreProperties>
</file>